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8A21CF">
      <w:pPr>
        <w:jc w:val="center"/>
      </w:pPr>
      <w:r>
        <w:rPr>
          <w:b/>
          <w:bCs/>
        </w:rPr>
        <w:t>BoBI Summer Fellowship Application</w:t>
      </w:r>
    </w:p>
    <w:p w:rsidR="00A77B3E" w:rsidRDefault="00A77B3E">
      <w:pPr>
        <w:spacing w:line="240" w:lineRule="auto"/>
        <w:jc w:val="both"/>
        <w:rPr>
          <w:rFonts w:ascii="Times New Roman" w:eastAsia="Times New Roman" w:hAnsi="Times New Roman" w:cs="Times New Roman"/>
        </w:rPr>
      </w:pPr>
    </w:p>
    <w:p w:rsidR="00A77B3E" w:rsidRDefault="008A21CF">
      <w:pPr>
        <w:spacing w:line="240" w:lineRule="auto"/>
        <w:jc w:val="both"/>
        <w:rPr>
          <w:rFonts w:ascii="Times New Roman" w:eastAsia="Times New Roman" w:hAnsi="Times New Roman" w:cs="Times New Roman"/>
        </w:rPr>
      </w:pPr>
      <w:r>
        <w:rPr>
          <w:rFonts w:ascii="Times New Roman" w:eastAsia="Times New Roman" w:hAnsi="Times New Roman" w:cs="Times New Roman"/>
        </w:rPr>
        <w:t>The Biology of Behavior Institute is soliciting applications for a competitive summer Graduate fellowship for students in BoBI member labs.   This fellowship will pay a stipend for the student to permit continued dedicated research over the summer of 201</w:t>
      </w:r>
      <w:r w:rsidR="00393733">
        <w:rPr>
          <w:rFonts w:ascii="Times New Roman" w:eastAsia="Times New Roman" w:hAnsi="Times New Roman" w:cs="Times New Roman"/>
        </w:rPr>
        <w:t>3</w:t>
      </w:r>
      <w:r>
        <w:rPr>
          <w:rFonts w:ascii="Times New Roman" w:eastAsia="Times New Roman" w:hAnsi="Times New Roman" w:cs="Times New Roman"/>
        </w:rPr>
        <w:t xml:space="preserve">.  In essence, BoBI will place the recipient graduate student on a summer Research Assistantship so that they may focus on their research.  The recipient will agree to present their research </w:t>
      </w:r>
      <w:r w:rsidR="00393733">
        <w:rPr>
          <w:rFonts w:ascii="Times New Roman" w:eastAsia="Times New Roman" w:hAnsi="Times New Roman" w:cs="Times New Roman"/>
        </w:rPr>
        <w:t>as keynote speaker in the</w:t>
      </w:r>
      <w:r>
        <w:rPr>
          <w:rFonts w:ascii="Times New Roman" w:eastAsia="Times New Roman" w:hAnsi="Times New Roman" w:cs="Times New Roman"/>
        </w:rPr>
        <w:t xml:space="preserve"> BoBI </w:t>
      </w:r>
      <w:r w:rsidR="00393733">
        <w:rPr>
          <w:rFonts w:ascii="Times New Roman" w:eastAsia="Times New Roman" w:hAnsi="Times New Roman" w:cs="Times New Roman"/>
        </w:rPr>
        <w:t xml:space="preserve">Student Symposia </w:t>
      </w:r>
      <w:r>
        <w:rPr>
          <w:rFonts w:ascii="Times New Roman" w:eastAsia="Times New Roman" w:hAnsi="Times New Roman" w:cs="Times New Roman"/>
        </w:rPr>
        <w:t xml:space="preserve">in </w:t>
      </w:r>
      <w:r w:rsidR="00393733">
        <w:rPr>
          <w:rFonts w:ascii="Times New Roman" w:eastAsia="Times New Roman" w:hAnsi="Times New Roman" w:cs="Times New Roman"/>
        </w:rPr>
        <w:t>the fall semester of</w:t>
      </w:r>
      <w:r>
        <w:rPr>
          <w:rFonts w:ascii="Times New Roman" w:eastAsia="Times New Roman" w:hAnsi="Times New Roman" w:cs="Times New Roman"/>
        </w:rPr>
        <w:t xml:space="preserve"> 201</w:t>
      </w:r>
      <w:r w:rsidR="00393733">
        <w:rPr>
          <w:rFonts w:ascii="Times New Roman" w:eastAsia="Times New Roman" w:hAnsi="Times New Roman" w:cs="Times New Roman"/>
        </w:rPr>
        <w:t>3</w:t>
      </w:r>
      <w:r>
        <w:rPr>
          <w:rFonts w:ascii="Times New Roman" w:eastAsia="Times New Roman" w:hAnsi="Times New Roman" w:cs="Times New Roman"/>
        </w:rPr>
        <w:t xml:space="preserve">, following the period of supported work.  </w:t>
      </w:r>
      <w:r w:rsidR="00393733">
        <w:rPr>
          <w:rFonts w:ascii="Times New Roman" w:eastAsia="Times New Roman" w:hAnsi="Times New Roman" w:cs="Times New Roman"/>
        </w:rPr>
        <w:t>This student will also participate in the BoBI brownbag series during the fall semester.</w:t>
      </w:r>
    </w:p>
    <w:p w:rsidR="00A77B3E" w:rsidRDefault="008A21CF">
      <w:pPr>
        <w:spacing w:line="240" w:lineRule="auto"/>
        <w:jc w:val="both"/>
        <w:rPr>
          <w:rFonts w:ascii="Times New Roman" w:eastAsia="Times New Roman" w:hAnsi="Times New Roman" w:cs="Times New Roman"/>
        </w:rPr>
      </w:pPr>
      <w:r>
        <w:rPr>
          <w:rFonts w:ascii="Times New Roman" w:eastAsia="Times New Roman" w:hAnsi="Times New Roman" w:cs="Times New Roman"/>
        </w:rPr>
        <w:tab/>
      </w:r>
    </w:p>
    <w:p w:rsidR="00A77B3E" w:rsidRDefault="008A21C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This is a competitive application in which the reviewing committee will take into consideration: 1) how the proposed research will further the mission of BoBI to facilitate behavioral research, 2) the students qualifications, e.g., GPA, meetings attended, publications, letter from advisor, and 3) the impact of this fellowship on the proposed work.  The proposal will be evaluated by a committee composed of Drs. </w:t>
      </w:r>
      <w:r w:rsidR="00AC3448">
        <w:rPr>
          <w:rFonts w:ascii="Times New Roman" w:eastAsia="Times New Roman" w:hAnsi="Times New Roman" w:cs="Times New Roman"/>
        </w:rPr>
        <w:t>Gregg Roman</w:t>
      </w:r>
      <w:r>
        <w:rPr>
          <w:rFonts w:ascii="Times New Roman" w:eastAsia="Times New Roman" w:hAnsi="Times New Roman" w:cs="Times New Roman"/>
        </w:rPr>
        <w:t xml:space="preserve">, </w:t>
      </w:r>
      <w:r w:rsidR="00886306">
        <w:rPr>
          <w:rFonts w:ascii="Times New Roman" w:eastAsia="Times New Roman" w:hAnsi="Times New Roman" w:cs="Times New Roman"/>
        </w:rPr>
        <w:t>Ricardo Azevedo</w:t>
      </w:r>
      <w:r>
        <w:rPr>
          <w:rFonts w:ascii="Times New Roman" w:eastAsia="Times New Roman" w:hAnsi="Times New Roman" w:cs="Times New Roman"/>
        </w:rPr>
        <w:t xml:space="preserve">, and </w:t>
      </w:r>
      <w:r w:rsidR="003B4E87">
        <w:rPr>
          <w:rFonts w:ascii="Times New Roman" w:eastAsia="Times New Roman" w:hAnsi="Times New Roman" w:cs="Times New Roman"/>
        </w:rPr>
        <w:t>Diane Wiernasz</w:t>
      </w:r>
      <w:r w:rsidR="00AC3448">
        <w:rPr>
          <w:rFonts w:ascii="Times New Roman" w:eastAsia="Times New Roman" w:hAnsi="Times New Roman" w:cs="Times New Roman"/>
        </w:rPr>
        <w:t xml:space="preserve">.  </w:t>
      </w:r>
      <w:r>
        <w:rPr>
          <w:rFonts w:ascii="Times New Roman" w:eastAsia="Times New Roman" w:hAnsi="Times New Roman" w:cs="Times New Roman"/>
        </w:rPr>
        <w:t xml:space="preserve">To facilitate review, all applications and supporting letters will be emailed to </w:t>
      </w:r>
      <w:hyperlink r:id="rId7" w:history="1">
        <w:r>
          <w:rPr>
            <w:rFonts w:ascii="Times New Roman" w:eastAsia="Times New Roman" w:hAnsi="Times New Roman" w:cs="Times New Roman"/>
            <w:color w:val="000099"/>
            <w:u w:val="single"/>
          </w:rPr>
          <w:t>behave</w:t>
        </w:r>
      </w:hyperlink>
      <w:hyperlink r:id="rId8" w:history="1">
        <w:r>
          <w:rPr>
            <w:rFonts w:ascii="Times New Roman" w:eastAsia="Times New Roman" w:hAnsi="Times New Roman" w:cs="Times New Roman"/>
            <w:color w:val="000099"/>
            <w:u w:val="single"/>
          </w:rPr>
          <w:t>@</w:t>
        </w:r>
      </w:hyperlink>
      <w:hyperlink r:id="rId9" w:history="1">
        <w:r>
          <w:rPr>
            <w:rFonts w:ascii="Times New Roman" w:eastAsia="Times New Roman" w:hAnsi="Times New Roman" w:cs="Times New Roman"/>
            <w:color w:val="000099"/>
            <w:u w:val="single"/>
          </w:rPr>
          <w:t>uh</w:t>
        </w:r>
      </w:hyperlink>
      <w:hyperlink r:id="rId10" w:history="1">
        <w:r>
          <w:rPr>
            <w:rFonts w:ascii="Times New Roman" w:eastAsia="Times New Roman" w:hAnsi="Times New Roman" w:cs="Times New Roman"/>
            <w:color w:val="000099"/>
            <w:u w:val="single"/>
          </w:rPr>
          <w:t>.</w:t>
        </w:r>
      </w:hyperlink>
      <w:hyperlink r:id="rId11" w:history="1">
        <w:proofErr w:type="gramStart"/>
        <w:r>
          <w:rPr>
            <w:rFonts w:ascii="Times New Roman" w:eastAsia="Times New Roman" w:hAnsi="Times New Roman" w:cs="Times New Roman"/>
            <w:color w:val="000099"/>
            <w:u w:val="single"/>
          </w:rPr>
          <w:t>edu</w:t>
        </w:r>
        <w:proofErr w:type="gramEnd"/>
      </w:hyperlink>
      <w:r>
        <w:rPr>
          <w:rFonts w:ascii="Times New Roman" w:eastAsia="Times New Roman" w:hAnsi="Times New Roman" w:cs="Times New Roman"/>
        </w:rPr>
        <w:t xml:space="preserve"> in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formats by March </w:t>
      </w:r>
      <w:r w:rsidR="00532434">
        <w:rPr>
          <w:rFonts w:ascii="Times New Roman" w:eastAsia="Times New Roman" w:hAnsi="Times New Roman" w:cs="Times New Roman"/>
        </w:rPr>
        <w:t>21</w:t>
      </w:r>
      <w:r w:rsidR="00532434">
        <w:rPr>
          <w:rFonts w:ascii="Times New Roman" w:eastAsia="Times New Roman" w:hAnsi="Times New Roman" w:cs="Times New Roman"/>
          <w:vertAlign w:val="superscript"/>
        </w:rPr>
        <w:t>st</w:t>
      </w:r>
      <w:r w:rsidR="003B4E87">
        <w:rPr>
          <w:rFonts w:ascii="Times New Roman" w:eastAsia="Times New Roman" w:hAnsi="Times New Roman" w:cs="Times New Roman"/>
        </w:rPr>
        <w:t xml:space="preserve"> </w:t>
      </w:r>
      <w:r>
        <w:rPr>
          <w:rFonts w:ascii="Times New Roman" w:eastAsia="Times New Roman" w:hAnsi="Times New Roman" w:cs="Times New Roman"/>
        </w:rPr>
        <w:t>201</w:t>
      </w:r>
      <w:r w:rsidR="00393733">
        <w:rPr>
          <w:rFonts w:ascii="Times New Roman" w:eastAsia="Times New Roman" w:hAnsi="Times New Roman" w:cs="Times New Roman"/>
        </w:rPr>
        <w:t>3</w:t>
      </w:r>
      <w:r>
        <w:rPr>
          <w:rFonts w:ascii="Times New Roman" w:eastAsia="Times New Roman" w:hAnsi="Times New Roman" w:cs="Times New Roman"/>
        </w:rPr>
        <w:t xml:space="preserve">.  </w:t>
      </w:r>
    </w:p>
    <w:p w:rsidR="00A77B3E" w:rsidRDefault="00A77B3E">
      <w:pPr>
        <w:spacing w:line="240" w:lineRule="auto"/>
        <w:jc w:val="both"/>
        <w:rPr>
          <w:rFonts w:ascii="Times New Roman" w:eastAsia="Times New Roman" w:hAnsi="Times New Roman" w:cs="Times New Roman"/>
        </w:rPr>
      </w:pPr>
    </w:p>
    <w:p w:rsidR="00A77B3E" w:rsidRDefault="008A21C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application will have </w:t>
      </w:r>
      <w:r w:rsidR="003B4E87">
        <w:rPr>
          <w:rFonts w:ascii="Times New Roman" w:eastAsia="Times New Roman" w:hAnsi="Times New Roman" w:cs="Times New Roman"/>
        </w:rPr>
        <w:t>six</w:t>
      </w:r>
      <w:r>
        <w:rPr>
          <w:rFonts w:ascii="Times New Roman" w:eastAsia="Times New Roman" w:hAnsi="Times New Roman" w:cs="Times New Roman"/>
        </w:rPr>
        <w:t xml:space="preserve"> parts:</w:t>
      </w:r>
    </w:p>
    <w:p w:rsidR="003B4E87" w:rsidRDefault="008A21C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A5611B">
        <w:rPr>
          <w:rFonts w:ascii="Times New Roman" w:eastAsia="Times New Roman" w:hAnsi="Times New Roman" w:cs="Times New Roman"/>
        </w:rPr>
        <w:t>A</w:t>
      </w:r>
      <w:r w:rsidR="003B4E87">
        <w:rPr>
          <w:rFonts w:ascii="Times New Roman" w:eastAsia="Times New Roman" w:hAnsi="Times New Roman" w:cs="Times New Roman"/>
        </w:rPr>
        <w:t xml:space="preserve">n introduction of </w:t>
      </w:r>
      <w:r w:rsidR="00563283">
        <w:rPr>
          <w:rFonts w:ascii="Times New Roman" w:eastAsia="Times New Roman" w:hAnsi="Times New Roman" w:cs="Times New Roman"/>
        </w:rPr>
        <w:t xml:space="preserve">the </w:t>
      </w:r>
      <w:r w:rsidR="003B4E87">
        <w:rPr>
          <w:rFonts w:ascii="Times New Roman" w:eastAsia="Times New Roman" w:hAnsi="Times New Roman" w:cs="Times New Roman"/>
        </w:rPr>
        <w:t>research topic (500 word limit)</w:t>
      </w:r>
    </w:p>
    <w:p w:rsidR="00A77B3E" w:rsidRDefault="003B4E87">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Description of </w:t>
      </w:r>
      <w:r w:rsidR="008A21CF">
        <w:rPr>
          <w:rFonts w:ascii="Times New Roman" w:eastAsia="Times New Roman" w:hAnsi="Times New Roman" w:cs="Times New Roman"/>
        </w:rPr>
        <w:t>proposed research (500 word limit)</w:t>
      </w:r>
    </w:p>
    <w:p w:rsidR="00A77B3E" w:rsidRDefault="003B4E87">
      <w:pPr>
        <w:spacing w:line="240" w:lineRule="auto"/>
        <w:jc w:val="both"/>
        <w:rPr>
          <w:rFonts w:ascii="Times New Roman" w:eastAsia="Times New Roman" w:hAnsi="Times New Roman" w:cs="Times New Roman"/>
        </w:rPr>
      </w:pPr>
      <w:r>
        <w:rPr>
          <w:rFonts w:ascii="Times New Roman" w:eastAsia="Times New Roman" w:hAnsi="Times New Roman" w:cs="Times New Roman"/>
        </w:rPr>
        <w:t>3</w:t>
      </w:r>
      <w:r w:rsidR="008A21CF">
        <w:rPr>
          <w:rFonts w:ascii="Times New Roman" w:eastAsia="Times New Roman" w:hAnsi="Times New Roman" w:cs="Times New Roman"/>
        </w:rPr>
        <w:t xml:space="preserve">) </w:t>
      </w:r>
      <w:r w:rsidR="00A5611B">
        <w:rPr>
          <w:rFonts w:ascii="Times New Roman" w:eastAsia="Times New Roman" w:hAnsi="Times New Roman" w:cs="Times New Roman"/>
        </w:rPr>
        <w:t>O</w:t>
      </w:r>
      <w:r w:rsidR="008A21CF">
        <w:rPr>
          <w:rFonts w:ascii="Times New Roman" w:eastAsia="Times New Roman" w:hAnsi="Times New Roman" w:cs="Times New Roman"/>
        </w:rPr>
        <w:t>ne page for figures and legends used to supp</w:t>
      </w:r>
      <w:bookmarkStart w:id="0" w:name="_GoBack"/>
      <w:bookmarkEnd w:id="0"/>
      <w:r w:rsidR="008A21CF">
        <w:rPr>
          <w:rFonts w:ascii="Times New Roman" w:eastAsia="Times New Roman" w:hAnsi="Times New Roman" w:cs="Times New Roman"/>
        </w:rPr>
        <w:t xml:space="preserve">ort the abstract (Ariel 11 point font for legend, maximum of 100 words).  </w:t>
      </w:r>
    </w:p>
    <w:p w:rsidR="00A77B3E" w:rsidRDefault="003B4E87">
      <w:pPr>
        <w:spacing w:line="240" w:lineRule="auto"/>
        <w:jc w:val="both"/>
        <w:rPr>
          <w:rFonts w:ascii="Times New Roman" w:eastAsia="Times New Roman" w:hAnsi="Times New Roman" w:cs="Times New Roman"/>
        </w:rPr>
      </w:pPr>
      <w:r>
        <w:rPr>
          <w:rFonts w:ascii="Times New Roman" w:eastAsia="Times New Roman" w:hAnsi="Times New Roman" w:cs="Times New Roman"/>
        </w:rPr>
        <w:t>4</w:t>
      </w:r>
      <w:r w:rsidR="008A21CF">
        <w:rPr>
          <w:rFonts w:ascii="Times New Roman" w:eastAsia="Times New Roman" w:hAnsi="Times New Roman" w:cs="Times New Roman"/>
        </w:rPr>
        <w:t xml:space="preserve">) </w:t>
      </w:r>
      <w:r w:rsidR="00A5611B">
        <w:rPr>
          <w:rFonts w:ascii="Times New Roman" w:eastAsia="Times New Roman" w:hAnsi="Times New Roman" w:cs="Times New Roman"/>
        </w:rPr>
        <w:t>A</w:t>
      </w:r>
      <w:r w:rsidR="008A21CF">
        <w:rPr>
          <w:rFonts w:ascii="Times New Roman" w:eastAsia="Times New Roman" w:hAnsi="Times New Roman" w:cs="Times New Roman"/>
        </w:rPr>
        <w:t xml:space="preserve"> short d</w:t>
      </w:r>
      <w:r w:rsidR="00C82BDF">
        <w:rPr>
          <w:rFonts w:ascii="Times New Roman" w:eastAsia="Times New Roman" w:hAnsi="Times New Roman" w:cs="Times New Roman"/>
        </w:rPr>
        <w:t xml:space="preserve">escription of how the research </w:t>
      </w:r>
      <w:r w:rsidR="008A21CF">
        <w:rPr>
          <w:rFonts w:ascii="Times New Roman" w:eastAsia="Times New Roman" w:hAnsi="Times New Roman" w:cs="Times New Roman"/>
        </w:rPr>
        <w:t>forwards the mission of BoBI (250 word limit)</w:t>
      </w:r>
    </w:p>
    <w:p w:rsidR="00A77B3E" w:rsidRDefault="003B4E87">
      <w:pPr>
        <w:spacing w:line="240" w:lineRule="auto"/>
        <w:jc w:val="both"/>
        <w:rPr>
          <w:rFonts w:ascii="Times New Roman" w:eastAsia="Times New Roman" w:hAnsi="Times New Roman" w:cs="Times New Roman"/>
        </w:rPr>
      </w:pPr>
      <w:r>
        <w:rPr>
          <w:rFonts w:ascii="Times New Roman" w:eastAsia="Times New Roman" w:hAnsi="Times New Roman" w:cs="Times New Roman"/>
        </w:rPr>
        <w:t>5</w:t>
      </w:r>
      <w:r w:rsidR="008A21CF">
        <w:rPr>
          <w:rFonts w:ascii="Times New Roman" w:eastAsia="Times New Roman" w:hAnsi="Times New Roman" w:cs="Times New Roman"/>
        </w:rPr>
        <w:t xml:space="preserve">) </w:t>
      </w:r>
      <w:r w:rsidR="00A5611B">
        <w:rPr>
          <w:rFonts w:ascii="Times New Roman" w:eastAsia="Times New Roman" w:hAnsi="Times New Roman" w:cs="Times New Roman"/>
        </w:rPr>
        <w:t>A</w:t>
      </w:r>
      <w:r w:rsidR="008A21CF">
        <w:rPr>
          <w:rFonts w:ascii="Times New Roman" w:eastAsia="Times New Roman" w:hAnsi="Times New Roman" w:cs="Times New Roman"/>
        </w:rPr>
        <w:t xml:space="preserve"> </w:t>
      </w:r>
      <w:r w:rsidR="00527EA3">
        <w:rPr>
          <w:rFonts w:ascii="Times New Roman" w:eastAsia="Times New Roman" w:hAnsi="Times New Roman" w:cs="Times New Roman"/>
        </w:rPr>
        <w:t>b</w:t>
      </w:r>
      <w:r w:rsidR="008A21CF">
        <w:rPr>
          <w:rFonts w:ascii="Times New Roman" w:eastAsia="Times New Roman" w:hAnsi="Times New Roman" w:cs="Times New Roman"/>
        </w:rPr>
        <w:t>iosketch to include educational history, professional positions and experience, awards and honors</w:t>
      </w:r>
      <w:r w:rsidR="00A5611B">
        <w:rPr>
          <w:rFonts w:ascii="Times New Roman" w:eastAsia="Times New Roman" w:hAnsi="Times New Roman" w:cs="Times New Roman"/>
        </w:rPr>
        <w:t>, current</w:t>
      </w:r>
      <w:r w:rsidR="008A21CF">
        <w:rPr>
          <w:rFonts w:ascii="Times New Roman" w:eastAsia="Times New Roman" w:hAnsi="Times New Roman" w:cs="Times New Roman"/>
        </w:rPr>
        <w:t xml:space="preserve"> GPA and courses taken, and publications and meeting presentations.   [See enclosed template]</w:t>
      </w:r>
    </w:p>
    <w:p w:rsidR="00A77B3E" w:rsidRDefault="003B4E87">
      <w:pPr>
        <w:spacing w:line="240" w:lineRule="auto"/>
        <w:jc w:val="both"/>
        <w:rPr>
          <w:rFonts w:ascii="Times New Roman" w:eastAsia="Times New Roman" w:hAnsi="Times New Roman" w:cs="Times New Roman"/>
        </w:rPr>
      </w:pPr>
      <w:r>
        <w:rPr>
          <w:rFonts w:ascii="Times New Roman" w:eastAsia="Times New Roman" w:hAnsi="Times New Roman" w:cs="Times New Roman"/>
        </w:rPr>
        <w:t>6</w:t>
      </w:r>
      <w:r w:rsidR="008A21CF">
        <w:rPr>
          <w:rFonts w:ascii="Times New Roman" w:eastAsia="Times New Roman" w:hAnsi="Times New Roman" w:cs="Times New Roman"/>
        </w:rPr>
        <w:t xml:space="preserve">) </w:t>
      </w:r>
      <w:r w:rsidR="00A5611B">
        <w:rPr>
          <w:rFonts w:ascii="Times New Roman" w:eastAsia="Times New Roman" w:hAnsi="Times New Roman" w:cs="Times New Roman"/>
        </w:rPr>
        <w:t>A</w:t>
      </w:r>
      <w:r w:rsidR="008A21CF">
        <w:rPr>
          <w:rFonts w:ascii="Times New Roman" w:eastAsia="Times New Roman" w:hAnsi="Times New Roman" w:cs="Times New Roman"/>
        </w:rPr>
        <w:t xml:space="preserve"> </w:t>
      </w:r>
      <w:r w:rsidR="00527EA3">
        <w:rPr>
          <w:rFonts w:ascii="Times New Roman" w:eastAsia="Times New Roman" w:hAnsi="Times New Roman" w:cs="Times New Roman"/>
        </w:rPr>
        <w:t>l</w:t>
      </w:r>
      <w:r w:rsidR="008A21CF">
        <w:rPr>
          <w:rFonts w:ascii="Times New Roman" w:eastAsia="Times New Roman" w:hAnsi="Times New Roman" w:cs="Times New Roman"/>
        </w:rPr>
        <w:t xml:space="preserve">etter of support from your advisor.  </w:t>
      </w:r>
    </w:p>
    <w:p w:rsidR="00A77B3E" w:rsidRDefault="00A77B3E">
      <w:pPr>
        <w:spacing w:line="240" w:lineRule="auto"/>
        <w:jc w:val="both"/>
        <w:rPr>
          <w:rFonts w:ascii="Times New Roman" w:eastAsia="Times New Roman" w:hAnsi="Times New Roman" w:cs="Times New Roman"/>
        </w:rPr>
      </w:pPr>
    </w:p>
    <w:p w:rsidR="00A77B3E" w:rsidRDefault="00A77B3E">
      <w:pPr>
        <w:spacing w:line="240" w:lineRule="auto"/>
        <w:jc w:val="both"/>
        <w:rPr>
          <w:rFonts w:ascii="Times New Roman" w:eastAsia="Times New Roman" w:hAnsi="Times New Roman" w:cs="Times New Roman"/>
        </w:rPr>
      </w:pPr>
    </w:p>
    <w:p w:rsidR="00A77B3E" w:rsidRDefault="008A21CF">
      <w:pPr>
        <w:spacing w:line="240" w:lineRule="auto"/>
        <w:jc w:val="both"/>
        <w:rPr>
          <w:rFonts w:ascii="Times New Roman" w:eastAsia="Times New Roman" w:hAnsi="Times New Roman" w:cs="Times New Roman"/>
          <w:b/>
          <w:bCs/>
        </w:rPr>
      </w:pPr>
      <w:r>
        <w:rPr>
          <w:rFonts w:ascii="Times New Roman" w:eastAsia="Times New Roman" w:hAnsi="Times New Roman" w:cs="Times New Roman"/>
          <w:b/>
          <w:bCs/>
        </w:rPr>
        <w:t>BoBI Research Mission Statement:</w:t>
      </w:r>
    </w:p>
    <w:p w:rsidR="00A77B3E" w:rsidRDefault="008A21CF">
      <w:pPr>
        <w:spacing w:line="240" w:lineRule="auto"/>
        <w:jc w:val="both"/>
        <w:rPr>
          <w:rFonts w:ascii="Times New Roman" w:eastAsia="Times New Roman" w:hAnsi="Times New Roman" w:cs="Times New Roman"/>
        </w:rPr>
      </w:pPr>
      <w:r>
        <w:rPr>
          <w:rFonts w:ascii="Times New Roman" w:eastAsia="Times New Roman" w:hAnsi="Times New Roman" w:cs="Times New Roman"/>
        </w:rPr>
        <w:t>It is the mission of the Biology of Behavior Institute to promote research directed at an understanding animal behavior from four different perspectives: 1) the molecular, neural, and endocrine mechanisms of behavior, 2) the acquisition or development of the behavior with the organism, 3) the function of the behavior for the organism, and 4) the evolution of the behavior within and among species.  Significant progress can be made in the understanding behavior through any one of these four perspectives, but it is our belief that faster progress and a more complete understanding of the biology of a behavior can only be achieved through the application of all four perspectives. Each single perspective informs the other three, and together they provide deep and intellectually satisfying insights into how and why an animal behaves in a specific way.</w:t>
      </w:r>
    </w:p>
    <w:p w:rsidR="00A77B3E" w:rsidRDefault="00A77B3E">
      <w:pPr>
        <w:spacing w:line="240" w:lineRule="auto"/>
        <w:jc w:val="both"/>
        <w:rPr>
          <w:rFonts w:ascii="Times New Roman" w:eastAsia="Times New Roman" w:hAnsi="Times New Roman" w:cs="Times New Roman"/>
        </w:rPr>
      </w:pPr>
    </w:p>
    <w:p w:rsidR="00A77B3E" w:rsidRDefault="00A77B3E">
      <w:pPr>
        <w:spacing w:line="240" w:lineRule="auto"/>
        <w:jc w:val="both"/>
        <w:rPr>
          <w:rFonts w:ascii="Times New Roman" w:eastAsia="Times New Roman" w:hAnsi="Times New Roman" w:cs="Times New Roman"/>
        </w:rPr>
      </w:pPr>
    </w:p>
    <w:p w:rsidR="00C82BDF" w:rsidRDefault="00C82BDF">
      <w:pPr>
        <w:spacing w:line="240" w:lineRule="auto"/>
        <w:jc w:val="both"/>
        <w:rPr>
          <w:rFonts w:ascii="Times New Roman" w:eastAsia="Times New Roman" w:hAnsi="Times New Roman" w:cs="Times New Roman"/>
        </w:rPr>
      </w:pPr>
    </w:p>
    <w:p w:rsidR="00C82BDF" w:rsidRDefault="00C82BDF">
      <w:pPr>
        <w:spacing w:line="240" w:lineRule="auto"/>
        <w:jc w:val="both"/>
        <w:rPr>
          <w:rFonts w:ascii="Times New Roman" w:eastAsia="Times New Roman" w:hAnsi="Times New Roman" w:cs="Times New Roman"/>
        </w:rPr>
      </w:pPr>
    </w:p>
    <w:p w:rsidR="00C82BDF" w:rsidRDefault="00C82BDF">
      <w:pPr>
        <w:spacing w:line="240" w:lineRule="auto"/>
        <w:jc w:val="both"/>
        <w:rPr>
          <w:rFonts w:ascii="Times New Roman" w:eastAsia="Times New Roman" w:hAnsi="Times New Roman" w:cs="Times New Roman"/>
        </w:rPr>
      </w:pPr>
    </w:p>
    <w:p w:rsidR="00C82BDF" w:rsidRDefault="00C82BDF">
      <w:pPr>
        <w:spacing w:line="240" w:lineRule="auto"/>
        <w:jc w:val="both"/>
        <w:rPr>
          <w:rFonts w:ascii="Times New Roman" w:eastAsia="Times New Roman" w:hAnsi="Times New Roman" w:cs="Times New Roman"/>
        </w:rPr>
      </w:pPr>
    </w:p>
    <w:p w:rsidR="00C82BDF" w:rsidRDefault="00C82BDF">
      <w:pPr>
        <w:spacing w:line="240" w:lineRule="auto"/>
        <w:jc w:val="both"/>
        <w:rPr>
          <w:rFonts w:ascii="Times New Roman" w:eastAsia="Times New Roman" w:hAnsi="Times New Roman" w:cs="Times New Roman"/>
        </w:rPr>
      </w:pPr>
    </w:p>
    <w:p w:rsidR="00C82BDF" w:rsidRDefault="00C82BDF">
      <w:pPr>
        <w:spacing w:line="240" w:lineRule="auto"/>
        <w:jc w:val="both"/>
        <w:rPr>
          <w:rFonts w:ascii="Times New Roman" w:eastAsia="Times New Roman" w:hAnsi="Times New Roman" w:cs="Times New Roman"/>
        </w:rPr>
      </w:pPr>
    </w:p>
    <w:p w:rsidR="00C82BDF" w:rsidRDefault="00C82BDF">
      <w:pPr>
        <w:spacing w:line="240" w:lineRule="auto"/>
        <w:jc w:val="both"/>
        <w:rPr>
          <w:rFonts w:ascii="Times New Roman" w:eastAsia="Times New Roman" w:hAnsi="Times New Roman" w:cs="Times New Roman"/>
        </w:rPr>
      </w:pPr>
    </w:p>
    <w:p w:rsidR="00C82BDF" w:rsidRDefault="00C82BDF">
      <w:pPr>
        <w:spacing w:line="240" w:lineRule="auto"/>
        <w:jc w:val="both"/>
        <w:rPr>
          <w:rFonts w:ascii="Times New Roman" w:eastAsia="Times New Roman" w:hAnsi="Times New Roman" w:cs="Times New Roman"/>
        </w:rPr>
      </w:pPr>
    </w:p>
    <w:p w:rsidR="009F38A1" w:rsidRDefault="009F38A1">
      <w:pPr>
        <w:spacing w:line="240" w:lineRule="auto"/>
        <w:jc w:val="both"/>
        <w:rPr>
          <w:rFonts w:ascii="Times New Roman" w:eastAsia="Times New Roman" w:hAnsi="Times New Roman" w:cs="Times New Roman"/>
        </w:rPr>
      </w:pPr>
    </w:p>
    <w:p w:rsidR="00C82BDF" w:rsidRDefault="00C82BDF">
      <w:pPr>
        <w:spacing w:line="240" w:lineRule="auto"/>
        <w:jc w:val="both"/>
        <w:rPr>
          <w:rFonts w:ascii="Times New Roman" w:eastAsia="Times New Roman" w:hAnsi="Times New Roman" w:cs="Times New Roman"/>
        </w:rPr>
      </w:pPr>
    </w:p>
    <w:p w:rsidR="00C82BDF" w:rsidRDefault="00C82BDF">
      <w:pPr>
        <w:spacing w:line="240" w:lineRule="auto"/>
        <w:jc w:val="both"/>
        <w:rPr>
          <w:rFonts w:ascii="Times New Roman" w:eastAsia="Times New Roman" w:hAnsi="Times New Roman" w:cs="Times New Roman"/>
        </w:r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C82BDF" w:rsidRPr="00C82BDF" w:rsidTr="00CD12A7">
        <w:trPr>
          <w:trHeight w:hRule="exact" w:val="979"/>
          <w:jc w:val="center"/>
        </w:trPr>
        <w:tc>
          <w:tcPr>
            <w:tcW w:w="10656" w:type="dxa"/>
            <w:gridSpan w:val="5"/>
            <w:tcBorders>
              <w:top w:val="single" w:sz="6" w:space="0" w:color="auto"/>
              <w:left w:val="nil"/>
              <w:bottom w:val="single" w:sz="6" w:space="0" w:color="auto"/>
              <w:right w:val="nil"/>
            </w:tcBorders>
            <w:vAlign w:val="bottom"/>
          </w:tcPr>
          <w:p w:rsidR="00C82BDF" w:rsidRPr="00C82BDF" w:rsidRDefault="00C82BDF" w:rsidP="00C82BDF">
            <w:pPr>
              <w:autoSpaceDE w:val="0"/>
              <w:autoSpaceDN w:val="0"/>
              <w:spacing w:line="240" w:lineRule="auto"/>
              <w:jc w:val="center"/>
              <w:outlineLvl w:val="0"/>
              <w:rPr>
                <w:rFonts w:eastAsia="Times New Roman"/>
                <w:b/>
                <w:bCs/>
                <w:color w:val="auto"/>
              </w:rPr>
            </w:pPr>
            <w:r w:rsidRPr="00C82BDF">
              <w:rPr>
                <w:rFonts w:eastAsia="Times New Roman"/>
                <w:b/>
                <w:bCs/>
                <w:color w:val="auto"/>
              </w:rPr>
              <w:lastRenderedPageBreak/>
              <w:t>BIOGRAPHICAL SKETCH</w:t>
            </w:r>
          </w:p>
          <w:p w:rsidR="00C82BDF" w:rsidRPr="00C82BDF" w:rsidRDefault="00C82BDF" w:rsidP="00C82BDF">
            <w:pPr>
              <w:autoSpaceDE w:val="0"/>
              <w:autoSpaceDN w:val="0"/>
              <w:spacing w:before="40" w:after="40" w:line="240" w:lineRule="auto"/>
              <w:jc w:val="center"/>
              <w:rPr>
                <w:rFonts w:eastAsia="Times New Roman"/>
                <w:iCs/>
                <w:color w:val="auto"/>
                <w:sz w:val="20"/>
                <w:szCs w:val="20"/>
              </w:rPr>
            </w:pPr>
            <w:r w:rsidRPr="00C82BDF">
              <w:rPr>
                <w:rFonts w:eastAsia="Times New Roman"/>
                <w:iCs/>
                <w:color w:val="auto"/>
                <w:sz w:val="16"/>
                <w:szCs w:val="16"/>
              </w:rPr>
              <w:t>Provide the following information for the Senior/key personnel and other significant contributors in the order listed on Form Page 2.</w:t>
            </w:r>
            <w:r w:rsidRPr="00C82BDF">
              <w:rPr>
                <w:rFonts w:eastAsia="Times New Roman"/>
                <w:iCs/>
                <w:color w:val="auto"/>
                <w:sz w:val="16"/>
                <w:szCs w:val="16"/>
              </w:rPr>
              <w:br w:type="textWrapping" w:clear="all"/>
              <w:t xml:space="preserve">Follow this format for each person. </w:t>
            </w:r>
            <w:r w:rsidRPr="00C82BDF">
              <w:rPr>
                <w:rFonts w:eastAsia="Times New Roman"/>
                <w:b/>
                <w:bCs/>
                <w:iCs/>
                <w:color w:val="auto"/>
                <w:sz w:val="16"/>
                <w:szCs w:val="16"/>
              </w:rPr>
              <w:t xml:space="preserve"> DO NOT EXCEED FOUR PAGES.</w:t>
            </w:r>
          </w:p>
        </w:tc>
      </w:tr>
      <w:tr w:rsidR="00C82BDF" w:rsidRPr="00C82BDF" w:rsidTr="00CD12A7">
        <w:trPr>
          <w:trHeight w:hRule="exact" w:val="216"/>
          <w:jc w:val="center"/>
        </w:trPr>
        <w:tc>
          <w:tcPr>
            <w:tcW w:w="10656" w:type="dxa"/>
            <w:gridSpan w:val="5"/>
            <w:tcBorders>
              <w:top w:val="single" w:sz="6" w:space="0" w:color="auto"/>
              <w:left w:val="nil"/>
              <w:bottom w:val="single" w:sz="6" w:space="0" w:color="auto"/>
              <w:right w:val="nil"/>
            </w:tcBorders>
          </w:tcPr>
          <w:p w:rsidR="00C82BDF" w:rsidRPr="00C82BDF" w:rsidRDefault="00C82BDF" w:rsidP="00C82BDF">
            <w:pPr>
              <w:autoSpaceDE w:val="0"/>
              <w:autoSpaceDN w:val="0"/>
              <w:spacing w:line="240" w:lineRule="auto"/>
              <w:jc w:val="center"/>
              <w:rPr>
                <w:rFonts w:eastAsia="Times New Roman"/>
                <w:color w:val="auto"/>
                <w:sz w:val="20"/>
                <w:szCs w:val="20"/>
              </w:rPr>
            </w:pPr>
          </w:p>
        </w:tc>
      </w:tr>
      <w:tr w:rsidR="00C82BDF" w:rsidRPr="00C82BDF" w:rsidTr="00CD12A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C82BDF" w:rsidRPr="00C82BDF" w:rsidRDefault="00C82BDF" w:rsidP="00C82BDF">
            <w:pPr>
              <w:tabs>
                <w:tab w:val="left" w:pos="270"/>
              </w:tabs>
              <w:autoSpaceDE w:val="0"/>
              <w:autoSpaceDN w:val="0"/>
              <w:spacing w:line="240" w:lineRule="auto"/>
              <w:rPr>
                <w:rFonts w:eastAsia="Times New Roman"/>
                <w:color w:val="auto"/>
                <w:sz w:val="16"/>
                <w:szCs w:val="16"/>
              </w:rPr>
            </w:pPr>
            <w:r w:rsidRPr="00C82BDF">
              <w:rPr>
                <w:rFonts w:eastAsia="Times New Roman"/>
                <w:color w:val="auto"/>
                <w:sz w:val="16"/>
                <w:szCs w:val="16"/>
              </w:rPr>
              <w:t>NAME</w:t>
            </w:r>
          </w:p>
          <w:p w:rsidR="00C82BDF" w:rsidRPr="00C82BDF" w:rsidRDefault="00C82BDF" w:rsidP="00C82BDF">
            <w:pPr>
              <w:autoSpaceDE w:val="0"/>
              <w:autoSpaceDN w:val="0"/>
              <w:spacing w:line="240" w:lineRule="auto"/>
              <w:rPr>
                <w:rFonts w:eastAsia="Times New Roman"/>
                <w:color w:val="auto"/>
                <w:szCs w:val="20"/>
              </w:rPr>
            </w:pPr>
          </w:p>
        </w:tc>
        <w:tc>
          <w:tcPr>
            <w:tcW w:w="5328" w:type="dxa"/>
            <w:gridSpan w:val="3"/>
            <w:vMerge w:val="restart"/>
            <w:tcBorders>
              <w:top w:val="single" w:sz="6" w:space="0" w:color="auto"/>
              <w:left w:val="nil"/>
              <w:right w:val="nil"/>
            </w:tcBorders>
            <w:tcMar>
              <w:top w:w="14" w:type="dxa"/>
              <w:bottom w:w="14" w:type="dxa"/>
            </w:tcMar>
          </w:tcPr>
          <w:p w:rsidR="00C82BDF" w:rsidRPr="00C82BDF" w:rsidRDefault="00527EA3" w:rsidP="00527EA3">
            <w:pPr>
              <w:autoSpaceDE w:val="0"/>
              <w:autoSpaceDN w:val="0"/>
              <w:spacing w:line="240" w:lineRule="auto"/>
              <w:rPr>
                <w:rFonts w:eastAsia="Times New Roman"/>
                <w:color w:val="auto"/>
                <w:szCs w:val="20"/>
              </w:rPr>
            </w:pPr>
            <w:r>
              <w:rPr>
                <w:rFonts w:eastAsia="Times New Roman"/>
                <w:color w:val="auto"/>
                <w:szCs w:val="20"/>
              </w:rPr>
              <w:t>Year in Program</w:t>
            </w:r>
          </w:p>
        </w:tc>
      </w:tr>
      <w:tr w:rsidR="00C82BDF" w:rsidRPr="00C82BDF" w:rsidTr="00CD12A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C82BDF" w:rsidRPr="00C82BDF" w:rsidRDefault="00527EA3" w:rsidP="00C82BDF">
            <w:pPr>
              <w:autoSpaceDE w:val="0"/>
              <w:autoSpaceDN w:val="0"/>
              <w:spacing w:line="240" w:lineRule="auto"/>
              <w:rPr>
                <w:rFonts w:eastAsia="Times New Roman"/>
                <w:color w:val="auto"/>
                <w:sz w:val="16"/>
                <w:szCs w:val="16"/>
              </w:rPr>
            </w:pPr>
            <w:r w:rsidRPr="00527EA3">
              <w:rPr>
                <w:rFonts w:eastAsia="Times New Roman"/>
                <w:color w:val="auto"/>
                <w:sz w:val="16"/>
                <w:szCs w:val="16"/>
              </w:rPr>
              <w:t>PI</w:t>
            </w:r>
          </w:p>
        </w:tc>
        <w:tc>
          <w:tcPr>
            <w:tcW w:w="5328" w:type="dxa"/>
            <w:gridSpan w:val="3"/>
            <w:vMerge/>
            <w:tcBorders>
              <w:left w:val="nil"/>
              <w:bottom w:val="single" w:sz="6" w:space="0" w:color="auto"/>
              <w:right w:val="nil"/>
            </w:tcBorders>
            <w:tcMar>
              <w:top w:w="14" w:type="dxa"/>
              <w:bottom w:w="14" w:type="dxa"/>
            </w:tcMar>
          </w:tcPr>
          <w:p w:rsidR="00C82BDF" w:rsidRPr="00C82BDF" w:rsidRDefault="00C82BDF" w:rsidP="00C82BDF">
            <w:pPr>
              <w:tabs>
                <w:tab w:val="left" w:pos="270"/>
              </w:tabs>
              <w:autoSpaceDE w:val="0"/>
              <w:autoSpaceDN w:val="0"/>
              <w:spacing w:line="240" w:lineRule="auto"/>
              <w:rPr>
                <w:rFonts w:eastAsia="Times New Roman"/>
                <w:color w:val="auto"/>
                <w:sz w:val="16"/>
                <w:szCs w:val="16"/>
              </w:rPr>
            </w:pPr>
          </w:p>
        </w:tc>
      </w:tr>
      <w:tr w:rsidR="00C82BDF" w:rsidRPr="00C82BDF" w:rsidTr="00CD12A7">
        <w:trPr>
          <w:trHeight w:hRule="exact" w:val="438"/>
          <w:jc w:val="center"/>
        </w:trPr>
        <w:tc>
          <w:tcPr>
            <w:tcW w:w="10656" w:type="dxa"/>
            <w:gridSpan w:val="5"/>
            <w:tcBorders>
              <w:left w:val="nil"/>
              <w:bottom w:val="single" w:sz="6" w:space="0" w:color="auto"/>
            </w:tcBorders>
            <w:vAlign w:val="center"/>
          </w:tcPr>
          <w:p w:rsidR="00C82BDF" w:rsidRPr="00C82BDF" w:rsidRDefault="00C82BDF" w:rsidP="00C82BDF">
            <w:pPr>
              <w:tabs>
                <w:tab w:val="left" w:pos="270"/>
              </w:tabs>
              <w:autoSpaceDE w:val="0"/>
              <w:autoSpaceDN w:val="0"/>
              <w:spacing w:line="240" w:lineRule="auto"/>
              <w:rPr>
                <w:rFonts w:eastAsia="Times New Roman"/>
                <w:color w:val="auto"/>
                <w:sz w:val="16"/>
                <w:szCs w:val="16"/>
              </w:rPr>
            </w:pPr>
            <w:r w:rsidRPr="00C82BDF">
              <w:rPr>
                <w:rFonts w:eastAsia="Times New Roman"/>
                <w:color w:val="auto"/>
                <w:sz w:val="16"/>
                <w:szCs w:val="16"/>
              </w:rPr>
              <w:t>EDUCATION/</w:t>
            </w:r>
            <w:proofErr w:type="gramStart"/>
            <w:r w:rsidRPr="00C82BDF">
              <w:rPr>
                <w:rFonts w:eastAsia="Times New Roman"/>
                <w:color w:val="auto"/>
                <w:sz w:val="16"/>
                <w:szCs w:val="16"/>
              </w:rPr>
              <w:t xml:space="preserve">TRAINING  </w:t>
            </w:r>
            <w:r w:rsidRPr="00C82BDF">
              <w:rPr>
                <w:rFonts w:eastAsia="Times New Roman"/>
                <w:i/>
                <w:iCs/>
                <w:color w:val="auto"/>
                <w:sz w:val="16"/>
                <w:szCs w:val="16"/>
              </w:rPr>
              <w:t>(</w:t>
            </w:r>
            <w:proofErr w:type="gramEnd"/>
            <w:r w:rsidRPr="00C82BDF">
              <w:rPr>
                <w:rFonts w:eastAsia="Times New Roman"/>
                <w:i/>
                <w:iCs/>
                <w:color w:val="auto"/>
                <w:sz w:val="16"/>
                <w:szCs w:val="16"/>
              </w:rPr>
              <w:t>Begin with baccalaureate or other initial professional education, such as nursing, include postdoctoral training and residency training if applicable.)</w:t>
            </w:r>
          </w:p>
        </w:tc>
      </w:tr>
      <w:tr w:rsidR="00C82BDF" w:rsidRPr="00C82BDF" w:rsidTr="00CD12A7">
        <w:trPr>
          <w:jc w:val="center"/>
        </w:trPr>
        <w:tc>
          <w:tcPr>
            <w:tcW w:w="5058" w:type="dxa"/>
            <w:tcBorders>
              <w:top w:val="single" w:sz="6" w:space="0" w:color="auto"/>
              <w:left w:val="nil"/>
              <w:bottom w:val="single" w:sz="6" w:space="0" w:color="auto"/>
              <w:right w:val="single" w:sz="6" w:space="0" w:color="auto"/>
            </w:tcBorders>
            <w:vAlign w:val="center"/>
          </w:tcPr>
          <w:p w:rsidR="00C82BDF" w:rsidRPr="00C82BDF" w:rsidRDefault="00C82BDF" w:rsidP="00C82BDF">
            <w:pPr>
              <w:tabs>
                <w:tab w:val="left" w:pos="270"/>
              </w:tabs>
              <w:autoSpaceDE w:val="0"/>
              <w:autoSpaceDN w:val="0"/>
              <w:spacing w:line="240" w:lineRule="auto"/>
              <w:jc w:val="center"/>
              <w:rPr>
                <w:rFonts w:eastAsia="Times New Roman"/>
                <w:color w:val="auto"/>
                <w:sz w:val="16"/>
                <w:szCs w:val="16"/>
              </w:rPr>
            </w:pPr>
            <w:r w:rsidRPr="00C82BDF">
              <w:rPr>
                <w:rFonts w:eastAsia="Times New Roman"/>
                <w:color w:val="auto"/>
                <w:sz w:val="16"/>
                <w:szCs w:val="16"/>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C82BDF" w:rsidRPr="00C82BDF" w:rsidRDefault="00C82BDF" w:rsidP="00C82BDF">
            <w:pPr>
              <w:tabs>
                <w:tab w:val="left" w:pos="270"/>
              </w:tabs>
              <w:autoSpaceDE w:val="0"/>
              <w:autoSpaceDN w:val="0"/>
              <w:spacing w:line="240" w:lineRule="auto"/>
              <w:jc w:val="center"/>
              <w:rPr>
                <w:rFonts w:eastAsia="Times New Roman"/>
                <w:color w:val="auto"/>
                <w:sz w:val="16"/>
                <w:szCs w:val="16"/>
              </w:rPr>
            </w:pPr>
            <w:r w:rsidRPr="00C82BDF">
              <w:rPr>
                <w:rFonts w:eastAsia="Times New Roman"/>
                <w:color w:val="auto"/>
                <w:sz w:val="16"/>
                <w:szCs w:val="16"/>
              </w:rPr>
              <w:t>DEGREE</w:t>
            </w:r>
          </w:p>
          <w:p w:rsidR="00C82BDF" w:rsidRPr="00C82BDF" w:rsidRDefault="00C82BDF" w:rsidP="00C82BDF">
            <w:pPr>
              <w:tabs>
                <w:tab w:val="left" w:pos="270"/>
              </w:tabs>
              <w:autoSpaceDE w:val="0"/>
              <w:autoSpaceDN w:val="0"/>
              <w:spacing w:line="240" w:lineRule="auto"/>
              <w:jc w:val="center"/>
              <w:rPr>
                <w:rFonts w:eastAsia="Times New Roman"/>
                <w:i/>
                <w:color w:val="auto"/>
                <w:sz w:val="16"/>
                <w:szCs w:val="16"/>
              </w:rPr>
            </w:pPr>
            <w:r w:rsidRPr="00C82BDF">
              <w:rPr>
                <w:rFonts w:eastAsia="Times New Roman"/>
                <w:i/>
                <w:color w:val="auto"/>
                <w:sz w:val="16"/>
                <w:szCs w:val="16"/>
              </w:rPr>
              <w:t>(if applicable)</w:t>
            </w:r>
          </w:p>
        </w:tc>
        <w:tc>
          <w:tcPr>
            <w:tcW w:w="1422" w:type="dxa"/>
            <w:tcBorders>
              <w:top w:val="single" w:sz="6" w:space="0" w:color="auto"/>
              <w:left w:val="nil"/>
              <w:bottom w:val="single" w:sz="6" w:space="0" w:color="auto"/>
              <w:right w:val="single" w:sz="6" w:space="0" w:color="auto"/>
            </w:tcBorders>
            <w:vAlign w:val="center"/>
          </w:tcPr>
          <w:p w:rsidR="00C82BDF" w:rsidRPr="00C82BDF" w:rsidRDefault="00C82BDF" w:rsidP="00C82BDF">
            <w:pPr>
              <w:tabs>
                <w:tab w:val="left" w:pos="270"/>
              </w:tabs>
              <w:autoSpaceDE w:val="0"/>
              <w:autoSpaceDN w:val="0"/>
              <w:spacing w:line="240" w:lineRule="auto"/>
              <w:jc w:val="center"/>
              <w:rPr>
                <w:rFonts w:eastAsia="Times New Roman"/>
                <w:color w:val="auto"/>
                <w:sz w:val="16"/>
                <w:szCs w:val="16"/>
              </w:rPr>
            </w:pPr>
            <w:r w:rsidRPr="00C82BDF">
              <w:rPr>
                <w:rFonts w:eastAsia="Times New Roman"/>
                <w:color w:val="auto"/>
                <w:sz w:val="16"/>
                <w:szCs w:val="16"/>
              </w:rPr>
              <w:t>MM/YY</w:t>
            </w:r>
          </w:p>
        </w:tc>
        <w:tc>
          <w:tcPr>
            <w:tcW w:w="2665" w:type="dxa"/>
            <w:tcBorders>
              <w:top w:val="single" w:sz="6" w:space="0" w:color="auto"/>
              <w:left w:val="single" w:sz="6" w:space="0" w:color="auto"/>
              <w:bottom w:val="single" w:sz="6" w:space="0" w:color="auto"/>
            </w:tcBorders>
            <w:vAlign w:val="center"/>
          </w:tcPr>
          <w:p w:rsidR="00C82BDF" w:rsidRPr="00C82BDF" w:rsidRDefault="00C82BDF" w:rsidP="00C82BDF">
            <w:pPr>
              <w:tabs>
                <w:tab w:val="left" w:pos="270"/>
              </w:tabs>
              <w:autoSpaceDE w:val="0"/>
              <w:autoSpaceDN w:val="0"/>
              <w:spacing w:line="240" w:lineRule="auto"/>
              <w:jc w:val="center"/>
              <w:rPr>
                <w:rFonts w:eastAsia="Times New Roman"/>
                <w:color w:val="auto"/>
                <w:sz w:val="16"/>
                <w:szCs w:val="16"/>
              </w:rPr>
            </w:pPr>
            <w:r w:rsidRPr="00C82BDF">
              <w:rPr>
                <w:rFonts w:eastAsia="Times New Roman"/>
                <w:color w:val="auto"/>
                <w:sz w:val="16"/>
                <w:szCs w:val="16"/>
              </w:rPr>
              <w:t>FIELD OF STUDY</w:t>
            </w:r>
          </w:p>
        </w:tc>
      </w:tr>
      <w:tr w:rsidR="00C82BDF" w:rsidRPr="00C82BDF" w:rsidTr="00CD12A7">
        <w:trPr>
          <w:jc w:val="center"/>
        </w:trPr>
        <w:tc>
          <w:tcPr>
            <w:tcW w:w="5058" w:type="dxa"/>
            <w:tcBorders>
              <w:top w:val="single" w:sz="6" w:space="0" w:color="auto"/>
              <w:left w:val="nil"/>
              <w:bottom w:val="nil"/>
              <w:right w:val="single" w:sz="4" w:space="0" w:color="auto"/>
            </w:tcBorders>
            <w:vAlign w:val="center"/>
          </w:tcPr>
          <w:p w:rsidR="00C82BDF" w:rsidRPr="00C82BDF" w:rsidRDefault="00C82BDF" w:rsidP="00C82BDF">
            <w:pPr>
              <w:autoSpaceDE w:val="0"/>
              <w:autoSpaceDN w:val="0"/>
              <w:spacing w:line="240" w:lineRule="auto"/>
              <w:rPr>
                <w:rFonts w:ascii="Palatino Linotype" w:eastAsia="Times New Roman" w:hAnsi="Palatino Linotype"/>
                <w:color w:val="auto"/>
              </w:rPr>
            </w:pPr>
          </w:p>
        </w:tc>
        <w:tc>
          <w:tcPr>
            <w:tcW w:w="1511" w:type="dxa"/>
            <w:gridSpan w:val="2"/>
            <w:tcBorders>
              <w:top w:val="single" w:sz="6" w:space="0" w:color="auto"/>
              <w:left w:val="single" w:sz="4" w:space="0" w:color="auto"/>
              <w:bottom w:val="nil"/>
              <w:right w:val="single" w:sz="4" w:space="0" w:color="auto"/>
            </w:tcBorders>
            <w:vAlign w:val="center"/>
          </w:tcPr>
          <w:p w:rsidR="00C82BDF" w:rsidRPr="00C82BDF" w:rsidRDefault="00C82BDF" w:rsidP="00C82BDF">
            <w:pPr>
              <w:autoSpaceDE w:val="0"/>
              <w:autoSpaceDN w:val="0"/>
              <w:spacing w:line="240" w:lineRule="auto"/>
              <w:jc w:val="center"/>
              <w:rPr>
                <w:rFonts w:ascii="Palatino Linotype" w:eastAsia="Times New Roman" w:hAnsi="Palatino Linotype"/>
                <w:color w:val="auto"/>
              </w:rPr>
            </w:pPr>
          </w:p>
        </w:tc>
        <w:tc>
          <w:tcPr>
            <w:tcW w:w="1422" w:type="dxa"/>
            <w:tcBorders>
              <w:top w:val="single" w:sz="6" w:space="0" w:color="auto"/>
              <w:left w:val="single" w:sz="4" w:space="0" w:color="auto"/>
              <w:bottom w:val="nil"/>
              <w:right w:val="single" w:sz="4" w:space="0" w:color="auto"/>
            </w:tcBorders>
            <w:vAlign w:val="center"/>
          </w:tcPr>
          <w:p w:rsidR="00C82BDF" w:rsidRPr="00C82BDF" w:rsidRDefault="00C82BDF" w:rsidP="00C82BDF">
            <w:pPr>
              <w:autoSpaceDE w:val="0"/>
              <w:autoSpaceDN w:val="0"/>
              <w:spacing w:line="240" w:lineRule="auto"/>
              <w:jc w:val="center"/>
              <w:rPr>
                <w:rFonts w:ascii="Palatino Linotype" w:eastAsia="Times New Roman" w:hAnsi="Palatino Linotype"/>
                <w:color w:val="auto"/>
              </w:rPr>
            </w:pPr>
          </w:p>
        </w:tc>
        <w:tc>
          <w:tcPr>
            <w:tcW w:w="2665" w:type="dxa"/>
            <w:tcBorders>
              <w:top w:val="single" w:sz="6" w:space="0" w:color="auto"/>
              <w:left w:val="single" w:sz="4" w:space="0" w:color="auto"/>
              <w:bottom w:val="nil"/>
              <w:right w:val="nil"/>
            </w:tcBorders>
            <w:vAlign w:val="center"/>
          </w:tcPr>
          <w:p w:rsidR="00C82BDF" w:rsidRPr="00C82BDF" w:rsidRDefault="00C82BDF" w:rsidP="00C82BDF">
            <w:pPr>
              <w:autoSpaceDE w:val="0"/>
              <w:autoSpaceDN w:val="0"/>
              <w:spacing w:line="240" w:lineRule="auto"/>
              <w:rPr>
                <w:rFonts w:ascii="Palatino Linotype" w:eastAsia="Times New Roman" w:hAnsi="Palatino Linotype"/>
                <w:color w:val="auto"/>
              </w:rPr>
            </w:pPr>
          </w:p>
        </w:tc>
      </w:tr>
      <w:tr w:rsidR="00C82BDF" w:rsidRPr="00C82BDF" w:rsidTr="00CD12A7">
        <w:trPr>
          <w:jc w:val="center"/>
        </w:trPr>
        <w:tc>
          <w:tcPr>
            <w:tcW w:w="5058" w:type="dxa"/>
            <w:tcBorders>
              <w:top w:val="nil"/>
              <w:left w:val="nil"/>
              <w:bottom w:val="nil"/>
              <w:right w:val="single" w:sz="4" w:space="0" w:color="auto"/>
            </w:tcBorders>
            <w:vAlign w:val="center"/>
          </w:tcPr>
          <w:p w:rsidR="00C82BDF" w:rsidRPr="00C82BDF" w:rsidRDefault="00C82BDF" w:rsidP="00C82BDF">
            <w:pPr>
              <w:autoSpaceDE w:val="0"/>
              <w:autoSpaceDN w:val="0"/>
              <w:spacing w:line="240" w:lineRule="auto"/>
              <w:rPr>
                <w:rFonts w:ascii="Palatino Linotype" w:eastAsia="Times New Roman" w:hAnsi="Palatino Linotype"/>
                <w:color w:val="auto"/>
              </w:rPr>
            </w:pPr>
          </w:p>
        </w:tc>
        <w:tc>
          <w:tcPr>
            <w:tcW w:w="1511" w:type="dxa"/>
            <w:gridSpan w:val="2"/>
            <w:tcBorders>
              <w:top w:val="nil"/>
              <w:left w:val="single" w:sz="4" w:space="0" w:color="auto"/>
              <w:bottom w:val="nil"/>
              <w:right w:val="single" w:sz="4" w:space="0" w:color="auto"/>
            </w:tcBorders>
            <w:vAlign w:val="center"/>
          </w:tcPr>
          <w:p w:rsidR="00C82BDF" w:rsidRPr="00C82BDF" w:rsidRDefault="00C82BDF" w:rsidP="00C82BDF">
            <w:pPr>
              <w:autoSpaceDE w:val="0"/>
              <w:autoSpaceDN w:val="0"/>
              <w:spacing w:line="240" w:lineRule="auto"/>
              <w:jc w:val="center"/>
              <w:rPr>
                <w:rFonts w:ascii="Palatino Linotype" w:eastAsia="Times New Roman" w:hAnsi="Palatino Linotype"/>
                <w:color w:val="auto"/>
              </w:rPr>
            </w:pPr>
          </w:p>
        </w:tc>
        <w:tc>
          <w:tcPr>
            <w:tcW w:w="1422" w:type="dxa"/>
            <w:tcBorders>
              <w:top w:val="nil"/>
              <w:left w:val="single" w:sz="4" w:space="0" w:color="auto"/>
              <w:bottom w:val="nil"/>
              <w:right w:val="single" w:sz="4" w:space="0" w:color="auto"/>
            </w:tcBorders>
            <w:vAlign w:val="center"/>
          </w:tcPr>
          <w:p w:rsidR="00C82BDF" w:rsidRPr="00C82BDF" w:rsidRDefault="00C82BDF" w:rsidP="00C82BDF">
            <w:pPr>
              <w:autoSpaceDE w:val="0"/>
              <w:autoSpaceDN w:val="0"/>
              <w:spacing w:line="240" w:lineRule="auto"/>
              <w:jc w:val="center"/>
              <w:rPr>
                <w:rFonts w:ascii="Palatino Linotype" w:eastAsia="Times New Roman" w:hAnsi="Palatino Linotype"/>
                <w:color w:val="auto"/>
              </w:rPr>
            </w:pPr>
          </w:p>
        </w:tc>
        <w:tc>
          <w:tcPr>
            <w:tcW w:w="2665" w:type="dxa"/>
            <w:tcBorders>
              <w:top w:val="nil"/>
              <w:left w:val="single" w:sz="4" w:space="0" w:color="auto"/>
              <w:bottom w:val="nil"/>
              <w:right w:val="nil"/>
            </w:tcBorders>
            <w:vAlign w:val="center"/>
          </w:tcPr>
          <w:p w:rsidR="00C82BDF" w:rsidRPr="00C82BDF" w:rsidRDefault="00C82BDF" w:rsidP="00C82BDF">
            <w:pPr>
              <w:autoSpaceDE w:val="0"/>
              <w:autoSpaceDN w:val="0"/>
              <w:spacing w:line="240" w:lineRule="auto"/>
              <w:rPr>
                <w:rFonts w:ascii="Palatino Linotype" w:eastAsia="Times New Roman" w:hAnsi="Palatino Linotype"/>
                <w:color w:val="auto"/>
              </w:rPr>
            </w:pPr>
          </w:p>
        </w:tc>
      </w:tr>
      <w:tr w:rsidR="00C82BDF" w:rsidRPr="00C82BDF" w:rsidTr="00CD12A7">
        <w:trPr>
          <w:trHeight w:val="333"/>
          <w:jc w:val="center"/>
        </w:trPr>
        <w:tc>
          <w:tcPr>
            <w:tcW w:w="5058" w:type="dxa"/>
            <w:tcBorders>
              <w:top w:val="nil"/>
              <w:left w:val="nil"/>
              <w:right w:val="single" w:sz="4" w:space="0" w:color="auto"/>
            </w:tcBorders>
            <w:vAlign w:val="center"/>
          </w:tcPr>
          <w:p w:rsidR="00C82BDF" w:rsidRPr="00C82BDF" w:rsidRDefault="00C82BDF" w:rsidP="00C82BDF">
            <w:pPr>
              <w:autoSpaceDE w:val="0"/>
              <w:autoSpaceDN w:val="0"/>
              <w:spacing w:line="240" w:lineRule="auto"/>
              <w:rPr>
                <w:rFonts w:ascii="Palatino Linotype" w:eastAsia="Times New Roman" w:hAnsi="Palatino Linotype"/>
                <w:color w:val="auto"/>
              </w:rPr>
            </w:pPr>
          </w:p>
        </w:tc>
        <w:tc>
          <w:tcPr>
            <w:tcW w:w="1511" w:type="dxa"/>
            <w:gridSpan w:val="2"/>
            <w:tcBorders>
              <w:top w:val="nil"/>
              <w:left w:val="single" w:sz="4" w:space="0" w:color="auto"/>
              <w:right w:val="single" w:sz="4" w:space="0" w:color="auto"/>
            </w:tcBorders>
            <w:vAlign w:val="center"/>
          </w:tcPr>
          <w:p w:rsidR="00C82BDF" w:rsidRPr="00C82BDF" w:rsidRDefault="00C82BDF" w:rsidP="00C82BDF">
            <w:pPr>
              <w:autoSpaceDE w:val="0"/>
              <w:autoSpaceDN w:val="0"/>
              <w:spacing w:line="240" w:lineRule="auto"/>
              <w:jc w:val="center"/>
              <w:rPr>
                <w:rFonts w:ascii="Palatino Linotype" w:eastAsia="Times New Roman" w:hAnsi="Palatino Linotype"/>
                <w:color w:val="auto"/>
              </w:rPr>
            </w:pPr>
          </w:p>
        </w:tc>
        <w:tc>
          <w:tcPr>
            <w:tcW w:w="1422" w:type="dxa"/>
            <w:tcBorders>
              <w:top w:val="nil"/>
              <w:left w:val="single" w:sz="4" w:space="0" w:color="auto"/>
              <w:right w:val="single" w:sz="4" w:space="0" w:color="auto"/>
            </w:tcBorders>
            <w:vAlign w:val="center"/>
          </w:tcPr>
          <w:p w:rsidR="00C82BDF" w:rsidRPr="00C82BDF" w:rsidRDefault="00C82BDF" w:rsidP="00C82BDF">
            <w:pPr>
              <w:autoSpaceDE w:val="0"/>
              <w:autoSpaceDN w:val="0"/>
              <w:spacing w:line="240" w:lineRule="auto"/>
              <w:jc w:val="center"/>
              <w:rPr>
                <w:rFonts w:ascii="Palatino Linotype" w:eastAsia="Times New Roman" w:hAnsi="Palatino Linotype"/>
                <w:color w:val="auto"/>
              </w:rPr>
            </w:pPr>
          </w:p>
        </w:tc>
        <w:tc>
          <w:tcPr>
            <w:tcW w:w="2665" w:type="dxa"/>
            <w:tcBorders>
              <w:top w:val="nil"/>
              <w:left w:val="single" w:sz="4" w:space="0" w:color="auto"/>
              <w:right w:val="nil"/>
            </w:tcBorders>
            <w:vAlign w:val="center"/>
          </w:tcPr>
          <w:p w:rsidR="00C82BDF" w:rsidRPr="00C82BDF" w:rsidRDefault="00C82BDF" w:rsidP="00C82BDF">
            <w:pPr>
              <w:autoSpaceDE w:val="0"/>
              <w:autoSpaceDN w:val="0"/>
              <w:spacing w:line="240" w:lineRule="auto"/>
              <w:rPr>
                <w:rFonts w:ascii="Palatino Linotype" w:eastAsia="Times New Roman" w:hAnsi="Palatino Linotype"/>
                <w:color w:val="auto"/>
              </w:rPr>
            </w:pPr>
          </w:p>
        </w:tc>
      </w:tr>
      <w:tr w:rsidR="00C82BDF" w:rsidRPr="00C82BDF" w:rsidTr="00CD12A7">
        <w:trPr>
          <w:jc w:val="center"/>
        </w:trPr>
        <w:tc>
          <w:tcPr>
            <w:tcW w:w="5058" w:type="dxa"/>
            <w:tcBorders>
              <w:top w:val="nil"/>
              <w:left w:val="nil"/>
              <w:bottom w:val="single" w:sz="4" w:space="0" w:color="auto"/>
              <w:right w:val="single" w:sz="4" w:space="0" w:color="auto"/>
            </w:tcBorders>
            <w:vAlign w:val="center"/>
          </w:tcPr>
          <w:p w:rsidR="00C82BDF" w:rsidRPr="00C82BDF" w:rsidRDefault="00C82BDF" w:rsidP="00C82BDF">
            <w:pPr>
              <w:autoSpaceDE w:val="0"/>
              <w:autoSpaceDN w:val="0"/>
              <w:spacing w:line="240" w:lineRule="auto"/>
              <w:rPr>
                <w:rFonts w:ascii="Palatino Linotype" w:eastAsia="Times New Roman" w:hAnsi="Palatino Linotype"/>
                <w:color w:val="auto"/>
              </w:rPr>
            </w:pPr>
          </w:p>
        </w:tc>
        <w:tc>
          <w:tcPr>
            <w:tcW w:w="1511" w:type="dxa"/>
            <w:gridSpan w:val="2"/>
            <w:tcBorders>
              <w:top w:val="nil"/>
              <w:left w:val="single" w:sz="4" w:space="0" w:color="auto"/>
              <w:bottom w:val="single" w:sz="4" w:space="0" w:color="auto"/>
              <w:right w:val="single" w:sz="4" w:space="0" w:color="auto"/>
            </w:tcBorders>
            <w:vAlign w:val="center"/>
          </w:tcPr>
          <w:p w:rsidR="00C82BDF" w:rsidRPr="00C82BDF" w:rsidRDefault="00C82BDF" w:rsidP="00C82BDF">
            <w:pPr>
              <w:autoSpaceDE w:val="0"/>
              <w:autoSpaceDN w:val="0"/>
              <w:spacing w:line="240" w:lineRule="auto"/>
              <w:jc w:val="center"/>
              <w:rPr>
                <w:rFonts w:ascii="Palatino Linotype" w:eastAsia="Times New Roman" w:hAnsi="Palatino Linotype"/>
                <w:color w:val="auto"/>
              </w:rPr>
            </w:pPr>
          </w:p>
        </w:tc>
        <w:tc>
          <w:tcPr>
            <w:tcW w:w="1422" w:type="dxa"/>
            <w:tcBorders>
              <w:top w:val="nil"/>
              <w:left w:val="single" w:sz="4" w:space="0" w:color="auto"/>
              <w:bottom w:val="single" w:sz="4" w:space="0" w:color="auto"/>
              <w:right w:val="single" w:sz="4" w:space="0" w:color="auto"/>
            </w:tcBorders>
            <w:vAlign w:val="center"/>
          </w:tcPr>
          <w:p w:rsidR="00C82BDF" w:rsidRPr="00C82BDF" w:rsidRDefault="00C82BDF" w:rsidP="00C82BDF">
            <w:pPr>
              <w:autoSpaceDE w:val="0"/>
              <w:autoSpaceDN w:val="0"/>
              <w:spacing w:line="240" w:lineRule="auto"/>
              <w:jc w:val="center"/>
              <w:rPr>
                <w:rFonts w:ascii="Palatino Linotype" w:eastAsia="Times New Roman" w:hAnsi="Palatino Linotype"/>
                <w:color w:val="auto"/>
              </w:rPr>
            </w:pPr>
          </w:p>
        </w:tc>
        <w:tc>
          <w:tcPr>
            <w:tcW w:w="2665" w:type="dxa"/>
            <w:tcBorders>
              <w:top w:val="nil"/>
              <w:left w:val="single" w:sz="4" w:space="0" w:color="auto"/>
              <w:bottom w:val="single" w:sz="4" w:space="0" w:color="auto"/>
              <w:right w:val="nil"/>
            </w:tcBorders>
            <w:vAlign w:val="center"/>
          </w:tcPr>
          <w:p w:rsidR="00C82BDF" w:rsidRPr="00C82BDF" w:rsidRDefault="00C82BDF" w:rsidP="00C82BDF">
            <w:pPr>
              <w:autoSpaceDE w:val="0"/>
              <w:autoSpaceDN w:val="0"/>
              <w:spacing w:line="240" w:lineRule="auto"/>
              <w:rPr>
                <w:rFonts w:ascii="Palatino Linotype" w:eastAsia="Times New Roman" w:hAnsi="Palatino Linotype"/>
                <w:color w:val="auto"/>
              </w:rPr>
            </w:pPr>
          </w:p>
        </w:tc>
      </w:tr>
    </w:tbl>
    <w:p w:rsidR="00C82BDF" w:rsidRDefault="00C82BDF" w:rsidP="00C82BDF">
      <w:pPr>
        <w:autoSpaceDE w:val="0"/>
        <w:autoSpaceDN w:val="0"/>
        <w:spacing w:line="240" w:lineRule="auto"/>
        <w:rPr>
          <w:rFonts w:eastAsia="Times New Roman"/>
          <w:b/>
          <w:color w:val="auto"/>
          <w:szCs w:val="20"/>
        </w:rPr>
      </w:pPr>
    </w:p>
    <w:p w:rsidR="00C82BDF" w:rsidRPr="00C82BDF" w:rsidRDefault="00C82BDF" w:rsidP="009F38A1">
      <w:pPr>
        <w:autoSpaceDE w:val="0"/>
        <w:autoSpaceDN w:val="0"/>
        <w:spacing w:line="240" w:lineRule="auto"/>
        <w:ind w:hanging="720"/>
        <w:rPr>
          <w:rFonts w:ascii="Palatino Linotype" w:eastAsia="Times New Roman" w:hAnsi="Palatino Linotype"/>
          <w:color w:val="auto"/>
          <w:szCs w:val="20"/>
        </w:rPr>
      </w:pPr>
      <w:proofErr w:type="gramStart"/>
      <w:r w:rsidRPr="00C82BDF">
        <w:rPr>
          <w:rFonts w:eastAsia="Times New Roman"/>
          <w:b/>
          <w:color w:val="auto"/>
          <w:szCs w:val="20"/>
        </w:rPr>
        <w:t>A</w:t>
      </w:r>
      <w:r w:rsidRPr="00C82BDF">
        <w:rPr>
          <w:rFonts w:ascii="Palatino Linotype" w:eastAsia="Times New Roman" w:hAnsi="Palatino Linotype"/>
          <w:color w:val="auto"/>
          <w:szCs w:val="20"/>
        </w:rPr>
        <w:t xml:space="preserve"> </w:t>
      </w:r>
      <w:r w:rsidRPr="00C82BDF">
        <w:rPr>
          <w:rFonts w:eastAsia="Times New Roman"/>
          <w:b/>
          <w:color w:val="auto"/>
          <w:szCs w:val="20"/>
        </w:rPr>
        <w:t>.</w:t>
      </w:r>
      <w:proofErr w:type="gramEnd"/>
      <w:r w:rsidRPr="00C82BDF">
        <w:rPr>
          <w:rFonts w:eastAsia="Times New Roman"/>
          <w:b/>
          <w:color w:val="auto"/>
          <w:szCs w:val="20"/>
        </w:rPr>
        <w:t xml:space="preserve"> Positions and Honors</w:t>
      </w:r>
    </w:p>
    <w:p w:rsidR="00C82BDF" w:rsidRPr="00C82BDF" w:rsidRDefault="00C82BDF" w:rsidP="009F38A1">
      <w:pPr>
        <w:autoSpaceDE w:val="0"/>
        <w:autoSpaceDN w:val="0"/>
        <w:spacing w:line="240" w:lineRule="auto"/>
        <w:ind w:hanging="720"/>
        <w:rPr>
          <w:rFonts w:eastAsia="Times New Roman"/>
          <w:color w:val="auto"/>
          <w:szCs w:val="20"/>
          <w:u w:val="single"/>
        </w:rPr>
      </w:pPr>
      <w:r w:rsidRPr="00C82BDF">
        <w:rPr>
          <w:rFonts w:eastAsia="Times New Roman"/>
          <w:color w:val="auto"/>
          <w:szCs w:val="20"/>
          <w:u w:val="single"/>
        </w:rPr>
        <w:t>Positions and Employment</w:t>
      </w:r>
    </w:p>
    <w:p w:rsidR="00C82BDF" w:rsidRPr="00C82BDF" w:rsidRDefault="00C82BDF" w:rsidP="009F38A1">
      <w:pPr>
        <w:autoSpaceDE w:val="0"/>
        <w:autoSpaceDN w:val="0"/>
        <w:spacing w:line="240" w:lineRule="auto"/>
        <w:ind w:hanging="720"/>
        <w:jc w:val="both"/>
        <w:rPr>
          <w:rFonts w:ascii="Palatino Linotype" w:eastAsia="Times New Roman" w:hAnsi="Palatino Linotype"/>
          <w:color w:val="auto"/>
        </w:rPr>
      </w:pPr>
    </w:p>
    <w:p w:rsidR="00C82BDF" w:rsidRPr="00C82BDF" w:rsidRDefault="00C82BDF" w:rsidP="009F38A1">
      <w:pPr>
        <w:autoSpaceDE w:val="0"/>
        <w:autoSpaceDN w:val="0"/>
        <w:spacing w:line="240" w:lineRule="auto"/>
        <w:ind w:hanging="720"/>
        <w:jc w:val="both"/>
        <w:rPr>
          <w:rFonts w:ascii="Palatino Linotype" w:eastAsia="Times New Roman" w:hAnsi="Palatino Linotype"/>
          <w:color w:val="auto"/>
        </w:rPr>
      </w:pPr>
    </w:p>
    <w:p w:rsidR="00C82BDF" w:rsidRPr="00C82BDF" w:rsidRDefault="00C82BDF" w:rsidP="009F38A1">
      <w:pPr>
        <w:autoSpaceDE w:val="0"/>
        <w:autoSpaceDN w:val="0"/>
        <w:spacing w:line="240" w:lineRule="auto"/>
        <w:ind w:hanging="720"/>
        <w:jc w:val="both"/>
        <w:rPr>
          <w:rFonts w:ascii="Palatino Linotype" w:eastAsia="Times New Roman" w:hAnsi="Palatino Linotype"/>
          <w:color w:val="auto"/>
        </w:rPr>
      </w:pPr>
    </w:p>
    <w:p w:rsidR="00C82BDF" w:rsidRPr="00C82BDF" w:rsidRDefault="00C82BDF" w:rsidP="009F38A1">
      <w:pPr>
        <w:autoSpaceDE w:val="0"/>
        <w:autoSpaceDN w:val="0"/>
        <w:spacing w:line="120" w:lineRule="auto"/>
        <w:ind w:hanging="720"/>
        <w:rPr>
          <w:rFonts w:ascii="Palatino Linotype" w:eastAsia="Times New Roman" w:hAnsi="Palatino Linotype"/>
          <w:color w:val="auto"/>
          <w:szCs w:val="20"/>
        </w:rPr>
      </w:pPr>
    </w:p>
    <w:p w:rsidR="00C82BDF" w:rsidRPr="00C82BDF" w:rsidRDefault="00C82BDF" w:rsidP="009F38A1">
      <w:pPr>
        <w:autoSpaceDE w:val="0"/>
        <w:autoSpaceDN w:val="0"/>
        <w:spacing w:line="240" w:lineRule="auto"/>
        <w:ind w:hanging="720"/>
        <w:rPr>
          <w:rFonts w:eastAsia="Times New Roman"/>
          <w:color w:val="auto"/>
          <w:szCs w:val="20"/>
          <w:u w:val="single"/>
        </w:rPr>
      </w:pPr>
      <w:r w:rsidRPr="00C82BDF">
        <w:rPr>
          <w:rFonts w:eastAsia="Times New Roman"/>
          <w:color w:val="auto"/>
          <w:szCs w:val="20"/>
          <w:u w:val="single"/>
        </w:rPr>
        <w:t>Honors and Awards</w:t>
      </w:r>
    </w:p>
    <w:p w:rsidR="00C82BDF" w:rsidRPr="00C82BDF" w:rsidRDefault="00C82BDF" w:rsidP="009F38A1">
      <w:pPr>
        <w:autoSpaceDE w:val="0"/>
        <w:autoSpaceDN w:val="0"/>
        <w:spacing w:line="120" w:lineRule="auto"/>
        <w:ind w:hanging="720"/>
        <w:jc w:val="both"/>
        <w:rPr>
          <w:rFonts w:ascii="Palatino Linotype" w:eastAsia="Times New Roman" w:hAnsi="Palatino Linotype"/>
          <w:color w:val="auto"/>
        </w:rPr>
      </w:pPr>
    </w:p>
    <w:p w:rsidR="00C82BDF" w:rsidRPr="00C82BDF" w:rsidRDefault="00C82BDF" w:rsidP="009F38A1">
      <w:pPr>
        <w:autoSpaceDE w:val="0"/>
        <w:autoSpaceDN w:val="0"/>
        <w:spacing w:line="120" w:lineRule="auto"/>
        <w:ind w:hanging="720"/>
        <w:jc w:val="both"/>
        <w:rPr>
          <w:rFonts w:ascii="Palatino Linotype" w:eastAsia="Times New Roman" w:hAnsi="Palatino Linotype"/>
          <w:color w:val="auto"/>
        </w:rPr>
      </w:pPr>
    </w:p>
    <w:p w:rsidR="00C82BDF" w:rsidRPr="00C82BDF" w:rsidRDefault="00C82BDF" w:rsidP="009F38A1">
      <w:pPr>
        <w:autoSpaceDE w:val="0"/>
        <w:autoSpaceDN w:val="0"/>
        <w:spacing w:line="120" w:lineRule="auto"/>
        <w:ind w:hanging="720"/>
        <w:jc w:val="both"/>
        <w:rPr>
          <w:rFonts w:ascii="Palatino Linotype" w:eastAsia="Times New Roman" w:hAnsi="Palatino Linotype"/>
          <w:color w:val="auto"/>
        </w:rPr>
      </w:pPr>
    </w:p>
    <w:p w:rsidR="00C82BDF" w:rsidRPr="00C82BDF" w:rsidRDefault="00C82BDF" w:rsidP="009F38A1">
      <w:pPr>
        <w:autoSpaceDE w:val="0"/>
        <w:autoSpaceDN w:val="0"/>
        <w:spacing w:line="120" w:lineRule="auto"/>
        <w:ind w:hanging="720"/>
        <w:jc w:val="both"/>
        <w:rPr>
          <w:rFonts w:ascii="Palatino Linotype" w:eastAsia="Times New Roman" w:hAnsi="Palatino Linotype"/>
          <w:color w:val="auto"/>
        </w:rPr>
      </w:pPr>
    </w:p>
    <w:p w:rsidR="00C82BDF" w:rsidRPr="00C82BDF" w:rsidRDefault="00C82BDF" w:rsidP="009F38A1">
      <w:pPr>
        <w:autoSpaceDE w:val="0"/>
        <w:autoSpaceDN w:val="0"/>
        <w:spacing w:line="120" w:lineRule="auto"/>
        <w:ind w:hanging="720"/>
        <w:jc w:val="both"/>
        <w:rPr>
          <w:rFonts w:ascii="Palatino Linotype" w:eastAsia="Times New Roman" w:hAnsi="Palatino Linotype"/>
          <w:color w:val="auto"/>
        </w:rPr>
      </w:pPr>
    </w:p>
    <w:p w:rsidR="00C82BDF" w:rsidRPr="00C82BDF" w:rsidRDefault="00C82BDF" w:rsidP="009F38A1">
      <w:pPr>
        <w:autoSpaceDE w:val="0"/>
        <w:autoSpaceDN w:val="0"/>
        <w:spacing w:line="120" w:lineRule="auto"/>
        <w:ind w:hanging="720"/>
        <w:jc w:val="both"/>
        <w:rPr>
          <w:rFonts w:ascii="Palatino Linotype" w:eastAsia="Times New Roman" w:hAnsi="Palatino Linotype"/>
          <w:color w:val="auto"/>
        </w:rPr>
      </w:pPr>
    </w:p>
    <w:p w:rsidR="00C82BDF" w:rsidRPr="00C82BDF" w:rsidRDefault="00C82BDF" w:rsidP="009F38A1">
      <w:pPr>
        <w:autoSpaceDE w:val="0"/>
        <w:autoSpaceDN w:val="0"/>
        <w:spacing w:line="240" w:lineRule="auto"/>
        <w:ind w:hanging="720"/>
        <w:jc w:val="both"/>
        <w:rPr>
          <w:rFonts w:eastAsia="Times New Roman"/>
          <w:b/>
          <w:color w:val="auto"/>
        </w:rPr>
      </w:pPr>
      <w:r w:rsidRPr="00C82BDF">
        <w:rPr>
          <w:rFonts w:eastAsia="Times New Roman"/>
          <w:b/>
          <w:color w:val="auto"/>
        </w:rPr>
        <w:t xml:space="preserve">B.  Graduate Coursework </w:t>
      </w:r>
    </w:p>
    <w:p w:rsidR="00C82BDF" w:rsidRPr="00C82BDF" w:rsidRDefault="00C82BDF" w:rsidP="009F38A1">
      <w:pPr>
        <w:autoSpaceDE w:val="0"/>
        <w:autoSpaceDN w:val="0"/>
        <w:spacing w:line="240" w:lineRule="auto"/>
        <w:ind w:hanging="720"/>
        <w:jc w:val="both"/>
        <w:rPr>
          <w:rFonts w:eastAsia="Times New Roman"/>
          <w:color w:val="auto"/>
          <w:u w:val="single"/>
        </w:rPr>
      </w:pPr>
      <w:r w:rsidRPr="00C82BDF">
        <w:rPr>
          <w:rFonts w:eastAsia="Times New Roman"/>
          <w:color w:val="auto"/>
          <w:u w:val="single"/>
        </w:rPr>
        <w:t>Course Title</w:t>
      </w:r>
      <w:r w:rsidRPr="00C82BDF">
        <w:rPr>
          <w:rFonts w:eastAsia="Times New Roman"/>
          <w:color w:val="auto"/>
        </w:rPr>
        <w:tab/>
      </w:r>
      <w:r w:rsidRPr="00C82BDF">
        <w:rPr>
          <w:rFonts w:eastAsia="Times New Roman"/>
          <w:color w:val="auto"/>
        </w:rPr>
        <w:tab/>
      </w:r>
      <w:r w:rsidRPr="00C82BDF">
        <w:rPr>
          <w:rFonts w:eastAsia="Times New Roman"/>
          <w:color w:val="auto"/>
        </w:rPr>
        <w:tab/>
      </w:r>
      <w:r w:rsidRPr="00C82BDF">
        <w:rPr>
          <w:rFonts w:eastAsia="Times New Roman"/>
          <w:color w:val="auto"/>
        </w:rPr>
        <w:tab/>
      </w:r>
      <w:r w:rsidRPr="00C82BDF">
        <w:rPr>
          <w:rFonts w:eastAsia="Times New Roman"/>
          <w:color w:val="auto"/>
        </w:rPr>
        <w:tab/>
      </w:r>
      <w:r w:rsidRPr="00C82BDF">
        <w:rPr>
          <w:rFonts w:eastAsia="Times New Roman"/>
          <w:color w:val="auto"/>
        </w:rPr>
        <w:tab/>
      </w:r>
      <w:r w:rsidRPr="00C82BDF">
        <w:rPr>
          <w:rFonts w:eastAsia="Times New Roman"/>
          <w:color w:val="auto"/>
        </w:rPr>
        <w:tab/>
      </w:r>
      <w:r w:rsidRPr="00C82BDF">
        <w:rPr>
          <w:rFonts w:eastAsia="Times New Roman"/>
          <w:color w:val="auto"/>
          <w:u w:val="single"/>
        </w:rPr>
        <w:t>Grade Received</w:t>
      </w:r>
    </w:p>
    <w:p w:rsidR="00C82BDF" w:rsidRPr="00C82BDF" w:rsidRDefault="00C82BDF" w:rsidP="009F38A1">
      <w:pPr>
        <w:autoSpaceDE w:val="0"/>
        <w:autoSpaceDN w:val="0"/>
        <w:spacing w:line="240" w:lineRule="auto"/>
        <w:ind w:hanging="720"/>
        <w:jc w:val="both"/>
        <w:rPr>
          <w:rFonts w:eastAsia="Times New Roman"/>
          <w:color w:val="auto"/>
        </w:rPr>
      </w:pPr>
    </w:p>
    <w:p w:rsidR="00C82BDF" w:rsidRPr="00C82BDF" w:rsidRDefault="00C82BDF" w:rsidP="009F38A1">
      <w:pPr>
        <w:autoSpaceDE w:val="0"/>
        <w:autoSpaceDN w:val="0"/>
        <w:spacing w:line="240" w:lineRule="auto"/>
        <w:ind w:hanging="720"/>
        <w:jc w:val="both"/>
        <w:rPr>
          <w:rFonts w:eastAsia="Times New Roman"/>
          <w:b/>
          <w:color w:val="auto"/>
        </w:rPr>
      </w:pPr>
    </w:p>
    <w:p w:rsidR="00C82BDF" w:rsidRPr="00C82BDF" w:rsidRDefault="00C82BDF" w:rsidP="009F38A1">
      <w:pPr>
        <w:autoSpaceDE w:val="0"/>
        <w:autoSpaceDN w:val="0"/>
        <w:spacing w:line="240" w:lineRule="auto"/>
        <w:ind w:hanging="720"/>
        <w:jc w:val="both"/>
        <w:rPr>
          <w:rFonts w:eastAsia="Times New Roman"/>
          <w:b/>
          <w:color w:val="auto"/>
        </w:rPr>
      </w:pPr>
    </w:p>
    <w:p w:rsidR="00C82BDF" w:rsidRPr="00C82BDF" w:rsidRDefault="00C82BDF" w:rsidP="009F38A1">
      <w:pPr>
        <w:autoSpaceDE w:val="0"/>
        <w:autoSpaceDN w:val="0"/>
        <w:spacing w:line="240" w:lineRule="auto"/>
        <w:ind w:hanging="720"/>
        <w:jc w:val="both"/>
        <w:rPr>
          <w:rFonts w:eastAsia="Times New Roman"/>
          <w:b/>
          <w:color w:val="auto"/>
        </w:rPr>
      </w:pPr>
    </w:p>
    <w:p w:rsidR="00C82BDF" w:rsidRPr="00C82BDF" w:rsidRDefault="00C82BDF" w:rsidP="009F38A1">
      <w:pPr>
        <w:autoSpaceDE w:val="0"/>
        <w:autoSpaceDN w:val="0"/>
        <w:spacing w:line="240" w:lineRule="auto"/>
        <w:ind w:hanging="720"/>
        <w:jc w:val="both"/>
        <w:rPr>
          <w:rFonts w:eastAsia="Times New Roman"/>
          <w:b/>
          <w:color w:val="auto"/>
        </w:rPr>
      </w:pPr>
    </w:p>
    <w:p w:rsidR="00C82BDF" w:rsidRPr="009F38A1" w:rsidRDefault="00C82BDF" w:rsidP="009F38A1">
      <w:pPr>
        <w:autoSpaceDE w:val="0"/>
        <w:autoSpaceDN w:val="0"/>
        <w:spacing w:line="240" w:lineRule="auto"/>
        <w:ind w:hanging="720"/>
        <w:rPr>
          <w:rFonts w:eastAsia="Times New Roman"/>
          <w:b/>
          <w:color w:val="auto"/>
        </w:rPr>
      </w:pPr>
      <w:r w:rsidRPr="00C82BDF">
        <w:rPr>
          <w:rFonts w:eastAsia="Times New Roman"/>
          <w:b/>
          <w:color w:val="auto"/>
        </w:rPr>
        <w:t>C. Selected Publications</w:t>
      </w:r>
      <w:r w:rsidR="009F38A1">
        <w:rPr>
          <w:rFonts w:eastAsia="Times New Roman"/>
          <w:b/>
          <w:color w:val="auto"/>
        </w:rPr>
        <w:t xml:space="preserve"> and Abstracts</w:t>
      </w:r>
    </w:p>
    <w:sectPr w:rsidR="00C82BDF" w:rsidRPr="009F38A1" w:rsidSect="009A7472">
      <w:head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4E" w:rsidRDefault="00594E4E" w:rsidP="009A7472">
      <w:pPr>
        <w:spacing w:line="240" w:lineRule="auto"/>
      </w:pPr>
      <w:r>
        <w:separator/>
      </w:r>
    </w:p>
  </w:endnote>
  <w:endnote w:type="continuationSeparator" w:id="0">
    <w:p w:rsidR="00594E4E" w:rsidRDefault="00594E4E" w:rsidP="009A7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0A87" w:usb1="00000000"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DF" w:rsidRDefault="00C82BDF">
    <w:pPr>
      <w:pStyle w:val="FormFooterBorder"/>
    </w:pPr>
    <w:r>
      <w:t>PHS 398/2590 (Rev. 09/04)</w:t>
    </w:r>
    <w:r>
      <w:tab/>
      <w:t xml:space="preserve">Page </w:t>
    </w:r>
    <w:r>
      <w:rPr>
        <w:rStyle w:val="PageNumber"/>
      </w:rPr>
      <w:t xml:space="preserve">    </w:t>
    </w:r>
    <w:r>
      <w:tab/>
    </w:r>
    <w:r>
      <w:rPr>
        <w:b/>
        <w:bCs/>
      </w:rPr>
      <w:t>Biographical Sketch Format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4E" w:rsidRDefault="00594E4E" w:rsidP="009A7472">
      <w:pPr>
        <w:spacing w:line="240" w:lineRule="auto"/>
      </w:pPr>
      <w:r>
        <w:separator/>
      </w:r>
    </w:p>
  </w:footnote>
  <w:footnote w:type="continuationSeparator" w:id="0">
    <w:p w:rsidR="00594E4E" w:rsidRDefault="00594E4E" w:rsidP="009A74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DF" w:rsidRPr="002E5125" w:rsidRDefault="00C82BDF" w:rsidP="001168D3">
    <w:pPr>
      <w:pStyle w:val="PIHeader"/>
      <w:ind w:left="0"/>
      <w:rPr>
        <w:rStyle w:val="DataField11pt-SingleCh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C82BDF">
      <w:trPr>
        <w:trHeight w:hRule="exact" w:val="360"/>
        <w:jc w:val="center"/>
      </w:trPr>
      <w:tc>
        <w:tcPr>
          <w:tcW w:w="5328" w:type="dxa"/>
          <w:tcBorders>
            <w:left w:val="nil"/>
            <w:right w:val="nil"/>
          </w:tcBorders>
          <w:vAlign w:val="bottom"/>
        </w:tcPr>
        <w:p w:rsidR="00C82BDF" w:rsidRDefault="00C82BDF" w:rsidP="00CE0951">
          <w:pPr>
            <w:pStyle w:val="PIHeader"/>
          </w:pPr>
          <w:r>
            <w:t>Principal Investigator/Program Director (Last, First, Middle):</w:t>
          </w:r>
        </w:p>
      </w:tc>
      <w:tc>
        <w:tcPr>
          <w:tcW w:w="5328" w:type="dxa"/>
          <w:tcBorders>
            <w:left w:val="nil"/>
            <w:right w:val="nil"/>
          </w:tcBorders>
          <w:vAlign w:val="center"/>
        </w:tcPr>
        <w:p w:rsidR="00C82BDF" w:rsidRDefault="00C82BDF" w:rsidP="00CE0951">
          <w:pPr>
            <w:pStyle w:val="DataField11pt-Single"/>
          </w:pPr>
        </w:p>
      </w:tc>
    </w:tr>
  </w:tbl>
  <w:p w:rsidR="00C82BDF" w:rsidRDefault="00C82BDF">
    <w:pPr>
      <w:pStyle w:val="Header"/>
      <w:tabs>
        <w:tab w:val="right" w:pos="10800"/>
      </w:tabs>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AE6"/>
    <w:rsid w:val="00393733"/>
    <w:rsid w:val="003B4E87"/>
    <w:rsid w:val="00527EA3"/>
    <w:rsid w:val="00532434"/>
    <w:rsid w:val="00563283"/>
    <w:rsid w:val="00594E4E"/>
    <w:rsid w:val="00607F74"/>
    <w:rsid w:val="00886306"/>
    <w:rsid w:val="008A21CF"/>
    <w:rsid w:val="009A7472"/>
    <w:rsid w:val="009F38A1"/>
    <w:rsid w:val="00A5611B"/>
    <w:rsid w:val="00A77B3E"/>
    <w:rsid w:val="00AC3448"/>
    <w:rsid w:val="00BF06FC"/>
    <w:rsid w:val="00C82BDF"/>
    <w:rsid w:val="00CE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472"/>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2BDF"/>
    <w:pPr>
      <w:tabs>
        <w:tab w:val="center" w:pos="4680"/>
        <w:tab w:val="right" w:pos="9360"/>
      </w:tabs>
    </w:pPr>
  </w:style>
  <w:style w:type="character" w:customStyle="1" w:styleId="HeaderChar">
    <w:name w:val="Header Char"/>
    <w:basedOn w:val="DefaultParagraphFont"/>
    <w:link w:val="Header"/>
    <w:rsid w:val="00C82BDF"/>
    <w:rPr>
      <w:rFonts w:ascii="Arial" w:eastAsia="Arial" w:hAnsi="Arial" w:cs="Arial"/>
      <w:color w:val="000000"/>
      <w:sz w:val="22"/>
      <w:szCs w:val="22"/>
    </w:rPr>
  </w:style>
  <w:style w:type="paragraph" w:customStyle="1" w:styleId="DataField11pt-Single">
    <w:name w:val="Data Field 11pt-Single"/>
    <w:basedOn w:val="Normal"/>
    <w:link w:val="DataField11pt-SingleChar"/>
    <w:rsid w:val="00C82BDF"/>
    <w:pPr>
      <w:autoSpaceDE w:val="0"/>
      <w:autoSpaceDN w:val="0"/>
      <w:spacing w:line="240" w:lineRule="auto"/>
    </w:pPr>
    <w:rPr>
      <w:rFonts w:eastAsia="Times New Roman"/>
      <w:color w:val="auto"/>
      <w:szCs w:val="20"/>
    </w:rPr>
  </w:style>
  <w:style w:type="character" w:styleId="PageNumber">
    <w:name w:val="page number"/>
    <w:basedOn w:val="DefaultParagraphFont"/>
    <w:rsid w:val="00C82BDF"/>
    <w:rPr>
      <w:rFonts w:ascii="Arial" w:hAnsi="Arial"/>
      <w:sz w:val="20"/>
      <w:u w:val="single"/>
    </w:rPr>
  </w:style>
  <w:style w:type="paragraph" w:customStyle="1" w:styleId="FormFooterBorder">
    <w:name w:val="FormFooter/Border"/>
    <w:basedOn w:val="Normal"/>
    <w:rsid w:val="00C82BDF"/>
    <w:pPr>
      <w:pBdr>
        <w:top w:val="single" w:sz="6" w:space="1" w:color="auto"/>
      </w:pBdr>
      <w:tabs>
        <w:tab w:val="center" w:pos="5400"/>
        <w:tab w:val="right" w:pos="10800"/>
      </w:tabs>
      <w:autoSpaceDE w:val="0"/>
      <w:autoSpaceDN w:val="0"/>
      <w:spacing w:line="240" w:lineRule="auto"/>
    </w:pPr>
    <w:rPr>
      <w:rFonts w:eastAsia="Times New Roman"/>
      <w:color w:val="auto"/>
      <w:sz w:val="16"/>
      <w:szCs w:val="16"/>
    </w:rPr>
  </w:style>
  <w:style w:type="paragraph" w:customStyle="1" w:styleId="PIHeader">
    <w:name w:val="PI Header"/>
    <w:basedOn w:val="Normal"/>
    <w:rsid w:val="00C82BDF"/>
    <w:pPr>
      <w:autoSpaceDE w:val="0"/>
      <w:autoSpaceDN w:val="0"/>
      <w:spacing w:after="40" w:line="240" w:lineRule="auto"/>
      <w:ind w:left="864"/>
    </w:pPr>
    <w:rPr>
      <w:rFonts w:eastAsia="Times New Roman"/>
      <w:noProof/>
      <w:color w:val="auto"/>
      <w:sz w:val="16"/>
      <w:szCs w:val="20"/>
    </w:rPr>
  </w:style>
  <w:style w:type="character" w:customStyle="1" w:styleId="DataField11pt-SingleChar">
    <w:name w:val="Data Field 11pt-Single Char"/>
    <w:basedOn w:val="DefaultParagraphFont"/>
    <w:link w:val="DataField11pt-Single"/>
    <w:rsid w:val="00C82BDF"/>
    <w:rPr>
      <w:rFonts w:ascii="Arial" w:hAnsi="Arial" w:cs="Arial"/>
      <w:sz w:val="22"/>
    </w:rPr>
  </w:style>
  <w:style w:type="paragraph" w:styleId="Footer">
    <w:name w:val="footer"/>
    <w:next w:val="FormFooterBorder"/>
    <w:link w:val="FooterChar"/>
    <w:rsid w:val="00C82BDF"/>
    <w:pPr>
      <w:tabs>
        <w:tab w:val="center" w:pos="4680"/>
        <w:tab w:val="right" w:pos="9360"/>
      </w:tabs>
      <w:spacing w:line="276" w:lineRule="auto"/>
    </w:pPr>
    <w:rPr>
      <w:rFonts w:ascii="Arial" w:eastAsia="Arial" w:hAnsi="Arial" w:cs="Arial"/>
      <w:color w:val="000000"/>
      <w:sz w:val="22"/>
      <w:szCs w:val="22"/>
    </w:rPr>
  </w:style>
  <w:style w:type="character" w:customStyle="1" w:styleId="FooterChar">
    <w:name w:val="Footer Char"/>
    <w:basedOn w:val="DefaultParagraphFont"/>
    <w:link w:val="Footer"/>
    <w:rsid w:val="00C82BDF"/>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472"/>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2BDF"/>
    <w:pPr>
      <w:tabs>
        <w:tab w:val="center" w:pos="4680"/>
        <w:tab w:val="right" w:pos="9360"/>
      </w:tabs>
    </w:pPr>
  </w:style>
  <w:style w:type="character" w:customStyle="1" w:styleId="HeaderChar">
    <w:name w:val="Header Char"/>
    <w:basedOn w:val="DefaultParagraphFont"/>
    <w:link w:val="Header"/>
    <w:rsid w:val="00C82BDF"/>
    <w:rPr>
      <w:rFonts w:ascii="Arial" w:eastAsia="Arial" w:hAnsi="Arial" w:cs="Arial"/>
      <w:color w:val="000000"/>
      <w:sz w:val="22"/>
      <w:szCs w:val="22"/>
    </w:rPr>
  </w:style>
  <w:style w:type="paragraph" w:customStyle="1" w:styleId="DataField11pt-Single">
    <w:name w:val="Data Field 11pt-Single"/>
    <w:basedOn w:val="Normal"/>
    <w:link w:val="DataField11pt-SingleChar"/>
    <w:rsid w:val="00C82BDF"/>
    <w:pPr>
      <w:autoSpaceDE w:val="0"/>
      <w:autoSpaceDN w:val="0"/>
      <w:spacing w:line="240" w:lineRule="auto"/>
    </w:pPr>
    <w:rPr>
      <w:rFonts w:eastAsia="Times New Roman"/>
      <w:color w:val="auto"/>
      <w:szCs w:val="20"/>
    </w:rPr>
  </w:style>
  <w:style w:type="character" w:styleId="PageNumber">
    <w:name w:val="page number"/>
    <w:basedOn w:val="DefaultParagraphFont"/>
    <w:rsid w:val="00C82BDF"/>
    <w:rPr>
      <w:rFonts w:ascii="Arial" w:hAnsi="Arial"/>
      <w:sz w:val="20"/>
      <w:u w:val="single"/>
    </w:rPr>
  </w:style>
  <w:style w:type="paragraph" w:customStyle="1" w:styleId="FormFooterBorder">
    <w:name w:val="FormFooter/Border"/>
    <w:basedOn w:val="Normal"/>
    <w:rsid w:val="00C82BDF"/>
    <w:pPr>
      <w:pBdr>
        <w:top w:val="single" w:sz="6" w:space="1" w:color="auto"/>
      </w:pBdr>
      <w:tabs>
        <w:tab w:val="center" w:pos="5400"/>
        <w:tab w:val="right" w:pos="10800"/>
      </w:tabs>
      <w:autoSpaceDE w:val="0"/>
      <w:autoSpaceDN w:val="0"/>
      <w:spacing w:line="240" w:lineRule="auto"/>
    </w:pPr>
    <w:rPr>
      <w:rFonts w:eastAsia="Times New Roman"/>
      <w:color w:val="auto"/>
      <w:sz w:val="16"/>
      <w:szCs w:val="16"/>
    </w:rPr>
  </w:style>
  <w:style w:type="paragraph" w:customStyle="1" w:styleId="PIHeader">
    <w:name w:val="PI Header"/>
    <w:basedOn w:val="Normal"/>
    <w:rsid w:val="00C82BDF"/>
    <w:pPr>
      <w:autoSpaceDE w:val="0"/>
      <w:autoSpaceDN w:val="0"/>
      <w:spacing w:after="40" w:line="240" w:lineRule="auto"/>
      <w:ind w:left="864"/>
    </w:pPr>
    <w:rPr>
      <w:rFonts w:eastAsia="Times New Roman"/>
      <w:noProof/>
      <w:color w:val="auto"/>
      <w:sz w:val="16"/>
      <w:szCs w:val="20"/>
    </w:rPr>
  </w:style>
  <w:style w:type="character" w:customStyle="1" w:styleId="DataField11pt-SingleChar">
    <w:name w:val="Data Field 11pt-Single Char"/>
    <w:basedOn w:val="DefaultParagraphFont"/>
    <w:link w:val="DataField11pt-Single"/>
    <w:rsid w:val="00C82BDF"/>
    <w:rPr>
      <w:rFonts w:ascii="Arial" w:hAnsi="Arial" w:cs="Arial"/>
      <w:sz w:val="22"/>
    </w:rPr>
  </w:style>
  <w:style w:type="paragraph" w:styleId="Footer">
    <w:name w:val="footer"/>
    <w:next w:val="FormFooterBorder"/>
    <w:link w:val="FooterChar"/>
    <w:rsid w:val="00C82BDF"/>
    <w:pPr>
      <w:tabs>
        <w:tab w:val="center" w:pos="4680"/>
        <w:tab w:val="right" w:pos="9360"/>
      </w:tabs>
      <w:spacing w:line="276" w:lineRule="auto"/>
    </w:pPr>
    <w:rPr>
      <w:rFonts w:ascii="Arial" w:eastAsia="Arial" w:hAnsi="Arial" w:cs="Arial"/>
      <w:color w:val="000000"/>
      <w:sz w:val="22"/>
      <w:szCs w:val="22"/>
    </w:rPr>
  </w:style>
  <w:style w:type="character" w:customStyle="1" w:styleId="FooterChar">
    <w:name w:val="Footer Char"/>
    <w:basedOn w:val="DefaultParagraphFont"/>
    <w:link w:val="Footer"/>
    <w:rsid w:val="00C82BDF"/>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ehave@uh.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ehave@uh.edu"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ehave@uh.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ehave@uh.edu" TargetMode="External"/><Relationship Id="rId4" Type="http://schemas.openxmlformats.org/officeDocument/2006/relationships/webSettings" Target="webSettings.xml"/><Relationship Id="rId9" Type="http://schemas.openxmlformats.org/officeDocument/2006/relationships/hyperlink" Target="mailto:behave@uh.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Gregg Roman</dc:creator>
  <cp:lastModifiedBy>Gregg</cp:lastModifiedBy>
  <cp:revision>4</cp:revision>
  <cp:lastPrinted>2011-03-08T20:27:00Z</cp:lastPrinted>
  <dcterms:created xsi:type="dcterms:W3CDTF">2013-02-21T15:37:00Z</dcterms:created>
  <dcterms:modified xsi:type="dcterms:W3CDTF">2013-02-21T18:14:00Z</dcterms:modified>
</cp:coreProperties>
</file>